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EA63" w14:textId="70D41150" w:rsidR="00580FC9" w:rsidRPr="001074F1" w:rsidRDefault="001074F1" w:rsidP="005B150D">
      <w:pPr>
        <w:pStyle w:val="Titel"/>
        <w:rPr>
          <w:lang w:val="it-CH"/>
        </w:rPr>
      </w:pPr>
      <w:bookmarkStart w:id="0" w:name="_Hlk4426613"/>
      <w:bookmarkStart w:id="1" w:name="_Hlk8044706"/>
      <w:r w:rsidRPr="001074F1">
        <w:rPr>
          <w:lang w:val="it-CH"/>
        </w:rPr>
        <w:t xml:space="preserve">Richiesta di obiezione esame </w:t>
      </w:r>
      <w:r>
        <w:rPr>
          <w:lang w:val="it-CH"/>
        </w:rPr>
        <w:t>scritto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3083"/>
        <w:gridCol w:w="3721"/>
      </w:tblGrid>
      <w:tr w:rsidR="00C20F1C" w:rsidRPr="00286876" w14:paraId="6CB098EC" w14:textId="77777777" w:rsidTr="008D4C16">
        <w:trPr>
          <w:trHeight w:val="3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48E0A1EB" w14:textId="1E8A0AA3" w:rsidR="00C20F1C" w:rsidRPr="00286876" w:rsidRDefault="001074F1" w:rsidP="00C20F1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bookmarkStart w:id="2" w:name="_Hlk525646232"/>
            <w:bookmarkEnd w:id="0"/>
            <w:r>
              <w:rPr>
                <w:rFonts w:ascii="Arial" w:hAnsi="Arial" w:cs="Arial"/>
                <w:b/>
                <w:szCs w:val="18"/>
              </w:rPr>
              <w:t>Dati Personali</w:t>
            </w:r>
          </w:p>
        </w:tc>
      </w:tr>
      <w:tr w:rsidR="001074F1" w:rsidRPr="00286876" w14:paraId="798EDA70" w14:textId="77777777" w:rsidTr="008D4C16">
        <w:trPr>
          <w:trHeight w:val="397"/>
        </w:trPr>
        <w:tc>
          <w:tcPr>
            <w:tcW w:w="1469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E78CCB" w14:textId="71791AAD" w:rsidR="001074F1" w:rsidRPr="00286876" w:rsidRDefault="00CC17D5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Titolo</w:t>
            </w:r>
          </w:p>
        </w:tc>
        <w:tc>
          <w:tcPr>
            <w:tcW w:w="1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1139B6" w14:textId="347CED2A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F03063">
              <w:rPr>
                <w:rFonts w:ascii="Arial" w:hAnsi="Arial" w:cs="Arial"/>
                <w:szCs w:val="18"/>
              </w:rPr>
            </w:r>
            <w:r w:rsidR="00F03063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3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Signor</w:t>
            </w:r>
          </w:p>
        </w:tc>
        <w:tc>
          <w:tcPr>
            <w:tcW w:w="19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DFDF85" w14:textId="0C4D19DC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Pr="00286876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F03063">
              <w:rPr>
                <w:rFonts w:ascii="Arial" w:hAnsi="Arial" w:cs="Arial"/>
                <w:szCs w:val="18"/>
              </w:rPr>
            </w:r>
            <w:r w:rsidR="00F03063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  <w:bookmarkEnd w:id="4"/>
            <w:r w:rsidRPr="00286876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Signora</w:t>
            </w:r>
          </w:p>
        </w:tc>
      </w:tr>
      <w:tr w:rsidR="001074F1" w:rsidRPr="00286876" w14:paraId="25BFA69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EF4E4" w14:textId="1B42CEAA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DE5D8EB" w14:textId="77777777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1074F1" w:rsidRPr="00286876" w14:paraId="50C05307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667BAB" w14:textId="1122C454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Cognome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A32B49" w14:textId="77777777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1074F1" w:rsidRPr="00286876" w14:paraId="0C3DCE0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E26A1" w14:textId="12DBA10C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Via</w:t>
            </w:r>
            <w:r w:rsidRPr="00286876">
              <w:rPr>
                <w:rFonts w:ascii="Arial" w:hAnsi="Arial" w:cs="Arial"/>
                <w:szCs w:val="18"/>
              </w:rPr>
              <w:t xml:space="preserve"> / </w:t>
            </w:r>
            <w:r>
              <w:rPr>
                <w:rFonts w:ascii="Arial" w:hAnsi="Arial" w:cs="Arial"/>
                <w:szCs w:val="18"/>
              </w:rPr>
              <w:t>N° (privata)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CEEB1" w14:textId="77777777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1074F1" w:rsidRPr="00286876" w14:paraId="2E28B468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1682B8" w14:textId="2AAD6300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NPA</w:t>
            </w:r>
            <w:r w:rsidRPr="00286876">
              <w:rPr>
                <w:rFonts w:ascii="Arial" w:hAnsi="Arial" w:cs="Arial"/>
                <w:szCs w:val="18"/>
              </w:rPr>
              <w:t>/</w:t>
            </w:r>
            <w:r>
              <w:rPr>
                <w:rFonts w:ascii="Arial" w:hAnsi="Arial" w:cs="Arial"/>
                <w:szCs w:val="18"/>
              </w:rPr>
              <w:t>Località (privata)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CA196F4" w14:textId="77777777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1074F1" w:rsidRPr="00286876" w14:paraId="1FCD2115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9DC23C" w14:textId="366A6F3F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t>E-</w:t>
            </w:r>
            <w:r>
              <w:rPr>
                <w:rFonts w:ascii="Arial" w:hAnsi="Arial" w:cs="Arial"/>
                <w:szCs w:val="18"/>
              </w:rPr>
              <w:t>m</w:t>
            </w:r>
            <w:r w:rsidRPr="00286876">
              <w:rPr>
                <w:rFonts w:ascii="Arial" w:hAnsi="Arial" w:cs="Arial"/>
                <w:szCs w:val="18"/>
              </w:rPr>
              <w:t>ail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316A70" w14:textId="77777777" w:rsidR="001074F1" w:rsidRPr="00286876" w:rsidRDefault="001074F1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14:paraId="1B7AE6AB" w14:textId="77777777" w:rsidR="00C20F1C" w:rsidRDefault="00C20F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804"/>
      </w:tblGrid>
      <w:tr w:rsidR="00174148" w:rsidRPr="00286876" w14:paraId="114700EA" w14:textId="77777777" w:rsidTr="008D4C16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4EFDEE6" w14:textId="4321DF41" w:rsidR="00174148" w:rsidRPr="00E46A53" w:rsidRDefault="001074F1" w:rsidP="00174148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Dati d’esame</w:t>
            </w:r>
          </w:p>
        </w:tc>
      </w:tr>
      <w:tr w:rsidR="007D0303" w:rsidRPr="00286876" w14:paraId="55AE8824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E3D06FF" w14:textId="7B1F5C74" w:rsidR="007D0303" w:rsidRPr="000C0F66" w:rsidRDefault="007D0303" w:rsidP="001074F1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 w:rsidRPr="007D0303">
              <w:rPr>
                <w:rFonts w:ascii="Arial" w:hAnsi="Arial" w:cs="Arial"/>
                <w:szCs w:val="18"/>
                <w:lang w:eastAsia="fr-CH"/>
              </w:rPr>
              <w:t>Nome dell'esame parziale</w:t>
            </w:r>
          </w:p>
        </w:tc>
        <w:tc>
          <w:tcPr>
            <w:tcW w:w="3531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264239C2" w14:textId="08815573" w:rsidR="007D0303" w:rsidRDefault="007D0303" w:rsidP="001074F1">
            <w:pPr>
              <w:spacing w:before="120" w:after="120"/>
              <w:rPr>
                <w:rFonts w:ascii="Arial" w:hAnsi="Arial" w:cs="Arial"/>
                <w:szCs w:val="18"/>
              </w:rPr>
            </w:pPr>
            <w:r w:rsidRPr="00286876">
              <w:rPr>
                <w:rFonts w:ascii="Arial" w:hAnsi="Arial" w:cs="Arial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Cs w:val="18"/>
              </w:rPr>
            </w:r>
            <w:r w:rsidRPr="00286876">
              <w:rPr>
                <w:rFonts w:ascii="Arial" w:hAnsi="Arial" w:cs="Arial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Cs w:val="18"/>
              </w:rPr>
              <w:t> </w:t>
            </w:r>
            <w:r w:rsidRPr="00286876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1074F1" w:rsidRPr="00286876" w14:paraId="47616CED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01E5AA1" w14:textId="6AD713CF" w:rsidR="001074F1" w:rsidRDefault="001074F1" w:rsidP="001074F1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 w:rsidRPr="000C0F66">
              <w:rPr>
                <w:rFonts w:ascii="Arial" w:hAnsi="Arial" w:cs="Arial"/>
                <w:szCs w:val="18"/>
                <w:lang w:eastAsia="fr-CH"/>
              </w:rPr>
              <w:t>Programma di certificazione</w:t>
            </w:r>
          </w:p>
        </w:tc>
        <w:sdt>
          <w:sdtPr>
            <w:rPr>
              <w:rFonts w:ascii="Arial" w:hAnsi="Arial" w:cs="Arial"/>
              <w:szCs w:val="18"/>
            </w:rPr>
            <w:id w:val="-1375545763"/>
            <w:placeholder>
              <w:docPart w:val="515534D735804003BA9210166A759A96"/>
            </w:placeholder>
            <w:showingPlcHdr/>
            <w:dropDownList>
              <w:listItem w:value="Wählen Sie ein Element aus."/>
              <w:listItem w:displayText="Consulente alla clientela privata" w:value="Consulente alla clientela privata"/>
              <w:listItem w:displayText="Consulente alla clientela individuale" w:value="Consulente alla clientela individuale"/>
              <w:listItem w:displayText="Consulente alla clientela PMI" w:value="Consulente alla clientela PMI"/>
              <w:listItem w:displayText="Corporate Banker CCoB" w:value="Corporate Banker CCoB"/>
              <w:listItem w:displayText="Consulente alla clientela Affluent" w:value="Consulente alla clientela Affluent"/>
              <w:listItem w:displayText="Client Wealth Management Advisor CWMA" w:value="Client Wealth Management Advisor CWMA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178794BA" w14:textId="024AE088" w:rsidR="001074F1" w:rsidRDefault="003D290F" w:rsidP="001074F1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</w:p>
            </w:tc>
          </w:sdtContent>
        </w:sdt>
      </w:tr>
      <w:tr w:rsidR="001074F1" w:rsidRPr="00286876" w14:paraId="5904CA1E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F9C9344" w14:textId="59DA12E4" w:rsidR="001074F1" w:rsidRDefault="001074F1" w:rsidP="001074F1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Organizzazione di esame</w:t>
            </w:r>
          </w:p>
        </w:tc>
        <w:sdt>
          <w:sdtPr>
            <w:rPr>
              <w:rFonts w:ascii="Arial" w:hAnsi="Arial" w:cs="Arial"/>
              <w:szCs w:val="18"/>
            </w:rPr>
            <w:id w:val="-1361124136"/>
            <w:placeholder>
              <w:docPart w:val="8A972A42FDAC419EBDAE52B0C909A9D2"/>
            </w:placeholder>
            <w:showingPlcHdr/>
            <w:dropDownList>
              <w:listItem w:value="Wählen Sie ein Element aus."/>
              <w:listItem w:displayText="Fitch Learning" w:value="Fitch Learning"/>
              <w:listItem w:displayText="ISFB" w:value="ISFB"/>
              <w:listItem w:displayText="Optimus" w:value="Optimus"/>
              <w:listItem w:displayText="Fintelligence" w:value="Fintelligence"/>
              <w:listItem w:displayText="bbz" w:value="bbz"/>
              <w:listItem w:displayText="UBS" w:value="UBS"/>
              <w:listItem w:displayText="Julius Bär" w:value="Julius Bär"/>
              <w:listItem w:displayText="Pictet" w:value="Pictet"/>
            </w:dropDownList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4CA895F" w14:textId="631C7E9F" w:rsidR="001074F1" w:rsidRPr="00286876" w:rsidRDefault="003D290F" w:rsidP="001074F1">
                <w:pPr>
                  <w:spacing w:before="120" w:after="120"/>
                  <w:rPr>
                    <w:rFonts w:ascii="Arial" w:hAnsi="Arial" w:cs="Arial"/>
                    <w:szCs w:val="18"/>
                  </w:rPr>
                </w:pPr>
                <w:r w:rsidRPr="0098705D">
                  <w:rPr>
                    <w:rStyle w:val="Platzhaltertext"/>
                  </w:rPr>
                  <w:t xml:space="preserve">Seleziona un </w:t>
                </w:r>
                <w:r>
                  <w:rPr>
                    <w:rStyle w:val="Platzhaltertext"/>
                  </w:rPr>
                  <w:t>elemento</w:t>
                </w:r>
                <w:r w:rsidRPr="001E462E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1074F1" w:rsidRPr="00F03063" w14:paraId="6B41C5B8" w14:textId="77777777" w:rsidTr="008D4C16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7CABB1D" w14:textId="7094196F" w:rsidR="001074F1" w:rsidRDefault="001074F1" w:rsidP="001074F1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eastAsia="fr-CH"/>
              </w:rPr>
            </w:pPr>
            <w:r>
              <w:rPr>
                <w:rFonts w:ascii="Arial" w:hAnsi="Arial" w:cs="Arial"/>
                <w:szCs w:val="18"/>
                <w:lang w:eastAsia="fr-CH"/>
              </w:rPr>
              <w:t>D</w:t>
            </w:r>
            <w:r w:rsidRPr="000C0F66">
              <w:rPr>
                <w:rFonts w:ascii="Arial" w:hAnsi="Arial" w:cs="Arial"/>
                <w:szCs w:val="18"/>
                <w:lang w:eastAsia="fr-CH"/>
              </w:rPr>
              <w:t>ata dell'esame</w:t>
            </w:r>
          </w:p>
        </w:tc>
        <w:sdt>
          <w:sdtPr>
            <w:rPr>
              <w:rFonts w:ascii="Arial" w:hAnsi="Arial" w:cs="Arial"/>
              <w:szCs w:val="18"/>
            </w:rPr>
            <w:id w:val="-2012899781"/>
            <w:placeholder>
              <w:docPart w:val="F03C1703012E4096AE69CBBA572111D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277915B0" w14:textId="0CAD147E" w:rsidR="001074F1" w:rsidRPr="001074F1" w:rsidRDefault="001074F1" w:rsidP="001074F1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3D290F">
                  <w:rPr>
                    <w:rStyle w:val="Platzhaltertext"/>
                    <w:lang w:val="it-CH"/>
                  </w:rPr>
                  <w:t>Fare clic per inserire una data.</w:t>
                </w:r>
              </w:p>
            </w:tc>
          </w:sdtContent>
        </w:sdt>
      </w:tr>
      <w:tr w:rsidR="001074F1" w:rsidRPr="00F03063" w14:paraId="68A5D061" w14:textId="77777777" w:rsidTr="006532E8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54B1A4E" w14:textId="3D0C6373" w:rsidR="001074F1" w:rsidRPr="001074F1" w:rsidRDefault="001074F1" w:rsidP="001074F1">
            <w:pPr>
              <w:pStyle w:val="Listenabsatz"/>
              <w:spacing w:before="120" w:after="120"/>
              <w:ind w:left="0"/>
              <w:rPr>
                <w:rFonts w:ascii="Arial" w:hAnsi="Arial" w:cs="Arial"/>
                <w:szCs w:val="18"/>
                <w:lang w:val="it-CH" w:eastAsia="fr-CH"/>
              </w:rPr>
            </w:pPr>
            <w:r w:rsidRPr="001074F1">
              <w:rPr>
                <w:rFonts w:ascii="Arial" w:hAnsi="Arial" w:cs="Arial"/>
                <w:szCs w:val="18"/>
                <w:lang w:val="it-CH" w:eastAsia="fr-CH"/>
              </w:rPr>
              <w:t>Data del ricevimento del risultato dell'esame</w:t>
            </w:r>
          </w:p>
        </w:tc>
        <w:sdt>
          <w:sdtPr>
            <w:rPr>
              <w:rFonts w:ascii="Arial" w:hAnsi="Arial" w:cs="Arial"/>
              <w:szCs w:val="18"/>
            </w:rPr>
            <w:id w:val="191201177"/>
            <w:placeholder>
              <w:docPart w:val="A5423652A07C4BD39C790AE5DD1F4EB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31" w:type="pct"/>
                <w:tcBorders>
                  <w:top w:val="single" w:sz="4" w:space="0" w:color="808080"/>
                  <w:left w:val="single" w:sz="4" w:space="0" w:color="808080"/>
                  <w:bottom w:val="single" w:sz="4" w:space="0" w:color="auto"/>
                </w:tcBorders>
                <w:shd w:val="clear" w:color="auto" w:fill="auto"/>
              </w:tcPr>
              <w:p w14:paraId="3D3D02EB" w14:textId="30075892" w:rsidR="001074F1" w:rsidRPr="001074F1" w:rsidRDefault="001074F1" w:rsidP="001074F1">
                <w:pPr>
                  <w:spacing w:before="120" w:after="120"/>
                  <w:rPr>
                    <w:rFonts w:ascii="Arial" w:hAnsi="Arial" w:cs="Arial"/>
                    <w:szCs w:val="18"/>
                    <w:lang w:val="it-CH"/>
                  </w:rPr>
                </w:pPr>
                <w:r w:rsidRPr="003D290F">
                  <w:rPr>
                    <w:rStyle w:val="Platzhaltertext"/>
                    <w:lang w:val="it-CH"/>
                  </w:rPr>
                  <w:t>Fare clic per inserire una data.</w:t>
                </w:r>
              </w:p>
            </w:tc>
          </w:sdtContent>
        </w:sdt>
      </w:tr>
    </w:tbl>
    <w:p w14:paraId="6295116F" w14:textId="77777777" w:rsidR="009F1867" w:rsidRPr="001074F1" w:rsidRDefault="009F1867">
      <w:pPr>
        <w:rPr>
          <w:lang w:val="it-CH"/>
        </w:rPr>
      </w:pPr>
    </w:p>
    <w:p w14:paraId="0BCABADA" w14:textId="77777777" w:rsidR="007A6226" w:rsidRPr="001074F1" w:rsidRDefault="007A6226">
      <w:pPr>
        <w:rPr>
          <w:lang w:val="it-CH"/>
        </w:rPr>
      </w:pPr>
    </w:p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276"/>
        <w:gridCol w:w="8498"/>
      </w:tblGrid>
      <w:tr w:rsidR="007A6226" w:rsidRPr="009F1867" w14:paraId="6816FF0B" w14:textId="77777777" w:rsidTr="0057536C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7B6EE368" w14:textId="2A360FD0" w:rsidR="007A6226" w:rsidRPr="009F1867" w:rsidRDefault="001074F1" w:rsidP="0057536C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Motivi di obiezione</w:t>
            </w:r>
          </w:p>
        </w:tc>
      </w:tr>
      <w:tr w:rsidR="007A6226" w:rsidRPr="00F03063" w14:paraId="1161BAF2" w14:textId="77777777" w:rsidTr="0057536C">
        <w:trPr>
          <w:trHeight w:val="465"/>
        </w:trPr>
        <w:tc>
          <w:tcPr>
            <w:tcW w:w="9774" w:type="dxa"/>
            <w:gridSpan w:val="2"/>
            <w:vAlign w:val="center"/>
          </w:tcPr>
          <w:p w14:paraId="55434959" w14:textId="2813EA64" w:rsidR="007A6226" w:rsidRPr="001074F1" w:rsidRDefault="001074F1" w:rsidP="0057536C">
            <w:pPr>
              <w:spacing w:line="240" w:lineRule="auto"/>
              <w:rPr>
                <w:lang w:val="it-CH"/>
              </w:rPr>
            </w:pPr>
            <w:r w:rsidRPr="008F1C2B">
              <w:rPr>
                <w:lang w:val="it-CH"/>
              </w:rPr>
              <w:t>Consultare in anticipo i motivi validi nelle linee guida sui mezzi d’impugnazione.</w:t>
            </w:r>
          </w:p>
        </w:tc>
      </w:tr>
      <w:tr w:rsidR="00CB624E" w:rsidRPr="00303C4C" w14:paraId="63D84538" w14:textId="77777777" w:rsidTr="00C72E00">
        <w:trPr>
          <w:trHeight w:val="465"/>
        </w:trPr>
        <w:tc>
          <w:tcPr>
            <w:tcW w:w="1276" w:type="dxa"/>
            <w:vAlign w:val="center"/>
          </w:tcPr>
          <w:p w14:paraId="6D4D80B2" w14:textId="3BBE1D14" w:rsidR="00CB624E" w:rsidRPr="00E04AEA" w:rsidRDefault="001074F1" w:rsidP="0057536C">
            <w:pPr>
              <w:spacing w:line="240" w:lineRule="auto"/>
              <w:rPr>
                <w:b/>
              </w:rPr>
            </w:pPr>
            <w:proofErr w:type="spellStart"/>
            <w:r w:rsidRPr="001074F1">
              <w:rPr>
                <w:b/>
              </w:rPr>
              <w:t>Domanda</w:t>
            </w:r>
            <w:proofErr w:type="spellEnd"/>
            <w:r w:rsidRPr="001074F1">
              <w:rPr>
                <w:b/>
              </w:rPr>
              <w:t xml:space="preserve"> </w:t>
            </w:r>
            <w:proofErr w:type="spellStart"/>
            <w:r w:rsidRPr="001074F1">
              <w:rPr>
                <w:b/>
              </w:rPr>
              <w:t>d'esame</w:t>
            </w:r>
            <w:proofErr w:type="spellEnd"/>
          </w:p>
        </w:tc>
        <w:tc>
          <w:tcPr>
            <w:tcW w:w="8498" w:type="dxa"/>
            <w:vAlign w:val="center"/>
          </w:tcPr>
          <w:p w14:paraId="514F2200" w14:textId="70F6A8F5" w:rsidR="00CB624E" w:rsidRPr="00E04AEA" w:rsidRDefault="001074F1" w:rsidP="0057536C">
            <w:pPr>
              <w:spacing w:line="240" w:lineRule="auto"/>
              <w:rPr>
                <w:b/>
              </w:rPr>
            </w:pPr>
            <w:r>
              <w:rPr>
                <w:b/>
              </w:rPr>
              <w:t>Motivi di obiezione</w:t>
            </w:r>
          </w:p>
        </w:tc>
      </w:tr>
      <w:tr w:rsidR="00CB624E" w:rsidRPr="00303C4C" w14:paraId="7D43E5EA" w14:textId="77777777" w:rsidTr="005E346B">
        <w:trPr>
          <w:trHeight w:val="465"/>
        </w:trPr>
        <w:sdt>
          <w:sdtPr>
            <w:id w:val="2063365954"/>
            <w:placeholder>
              <w:docPart w:val="CAD85D4C99B34DCFBB0CBB549F966D1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AE472C5" w14:textId="4ECBEED8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-846636358"/>
            <w:placeholder>
              <w:docPart w:val="1C2D886A8276477E83790D97A8B5B24C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2913F251" w14:textId="321935A0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66DC3C47" w14:textId="77777777" w:rsidTr="00AB56E6">
        <w:trPr>
          <w:trHeight w:val="465"/>
        </w:trPr>
        <w:sdt>
          <w:sdtPr>
            <w:id w:val="-2004268192"/>
            <w:placeholder>
              <w:docPart w:val="C9C671C959054C5F86E3720F036DAF3C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0D82FB4" w14:textId="7CD0F71C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340976580"/>
            <w:placeholder>
              <w:docPart w:val="22BF0C4138EE429DABCDCB5C42155712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70AAE33B" w14:textId="29415904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1EC72EE4" w14:textId="77777777" w:rsidTr="00AB56E6">
        <w:trPr>
          <w:trHeight w:val="465"/>
        </w:trPr>
        <w:sdt>
          <w:sdtPr>
            <w:id w:val="-1383173091"/>
            <w:placeholder>
              <w:docPart w:val="757794B48A354F29914C832BC418395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A0154B9" w14:textId="6A36043B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1019818349"/>
            <w:placeholder>
              <w:docPart w:val="D4342E5341B4489998074DFE597DBF5A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101C0A63" w14:textId="339F622B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3BDAC623" w14:textId="77777777" w:rsidTr="00AB56E6">
        <w:trPr>
          <w:trHeight w:val="465"/>
        </w:trPr>
        <w:sdt>
          <w:sdtPr>
            <w:id w:val="1264348086"/>
            <w:placeholder>
              <w:docPart w:val="298E07ADE4A64117B1F348CF25FAE1B8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A5E99C6" w14:textId="4117F453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-1385088243"/>
            <w:placeholder>
              <w:docPart w:val="7DCE4E8B34BF470E87A608A429448DD0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7A3E1C90" w14:textId="62D152E9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188E712B" w14:textId="77777777" w:rsidTr="00AB56E6">
        <w:trPr>
          <w:trHeight w:val="465"/>
        </w:trPr>
        <w:sdt>
          <w:sdtPr>
            <w:id w:val="1003473020"/>
            <w:placeholder>
              <w:docPart w:val="05B8FAFA19FD4805B96089710D5EDFEA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2EFF013" w14:textId="5B4316E0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883060849"/>
            <w:placeholder>
              <w:docPart w:val="25987AB4E9CD4A58B029CC840AED9A6A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59D9EE0E" w14:textId="785EB4E3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150FE689" w14:textId="77777777" w:rsidTr="00AB56E6">
        <w:trPr>
          <w:trHeight w:val="465"/>
        </w:trPr>
        <w:sdt>
          <w:sdtPr>
            <w:id w:val="439115005"/>
            <w:placeholder>
              <w:docPart w:val="2871B4939010464D8B62A78C63525512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B984F8C" w14:textId="4E1BEDBD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1252849661"/>
            <w:placeholder>
              <w:docPart w:val="A13A1CFA798E450A8198D8F874541117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0D3067EF" w14:textId="10C533DC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09076862" w14:textId="77777777" w:rsidTr="00AB56E6">
        <w:trPr>
          <w:trHeight w:val="465"/>
        </w:trPr>
        <w:sdt>
          <w:sdtPr>
            <w:id w:val="984276044"/>
            <w:placeholder>
              <w:docPart w:val="E8C41AAC08F648FCBED442A38190195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1E0BDDC7" w14:textId="5F942D6E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-1614124880"/>
            <w:placeholder>
              <w:docPart w:val="FEF5543D78134D2E98F8C681DF295D8F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4847E420" w14:textId="43CF59D0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1B5524C5" w14:textId="77777777" w:rsidTr="00AB56E6">
        <w:trPr>
          <w:trHeight w:val="465"/>
        </w:trPr>
        <w:sdt>
          <w:sdtPr>
            <w:id w:val="741527955"/>
            <w:placeholder>
              <w:docPart w:val="90583B34EDF44C2FBE1D3586E5DA6515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7C3C3963" w14:textId="2A12052F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-757903899"/>
            <w:placeholder>
              <w:docPart w:val="2D59BC87CE4B47339A6514C3F100E5F2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2D72773D" w14:textId="471944F6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73E2C1DA" w14:textId="77777777" w:rsidTr="00AB56E6">
        <w:trPr>
          <w:trHeight w:val="465"/>
        </w:trPr>
        <w:sdt>
          <w:sdtPr>
            <w:id w:val="-1600560664"/>
            <w:placeholder>
              <w:docPart w:val="9609800EBAEE4DB0B9B07C7928E020F6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C706997" w14:textId="31ADDC5D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1163049738"/>
            <w:placeholder>
              <w:docPart w:val="A35D0C4047154942B10B6F81D38230EE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6F8F9F64" w14:textId="68EF1A56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3F22A332" w14:textId="77777777" w:rsidTr="00AB56E6">
        <w:trPr>
          <w:trHeight w:val="465"/>
        </w:trPr>
        <w:sdt>
          <w:sdtPr>
            <w:id w:val="-2058919249"/>
            <w:placeholder>
              <w:docPart w:val="AF70E058FB1B431DBC0498E113E58DA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5D33B238" w14:textId="0C529192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1804573176"/>
            <w:placeholder>
              <w:docPart w:val="991EFFC943254656B8AC632EDE2A964D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2348E916" w14:textId="0A1F2084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192EDE80" w14:textId="77777777" w:rsidTr="00AB56E6">
        <w:trPr>
          <w:trHeight w:val="465"/>
        </w:trPr>
        <w:sdt>
          <w:sdtPr>
            <w:id w:val="-306774007"/>
            <w:placeholder>
              <w:docPart w:val="181F21A86BFA4096BFA61C0D3DB23880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2EDB8377" w14:textId="5089CB40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2060973579"/>
            <w:placeholder>
              <w:docPart w:val="B8D0D1E5B57A4C259467F7638173B237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64F3EF4" w14:textId="32BA2DCA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CB624E" w:rsidRPr="00303C4C" w14:paraId="61CDD556" w14:textId="77777777" w:rsidTr="00AB56E6">
        <w:trPr>
          <w:trHeight w:val="465"/>
        </w:trPr>
        <w:sdt>
          <w:sdtPr>
            <w:id w:val="-101959089"/>
            <w:placeholder>
              <w:docPart w:val="567573226BF24BA2A90A8B3B4D9DC393"/>
            </w:placeholder>
            <w:showingPlcHdr/>
          </w:sdtPr>
          <w:sdtEndPr/>
          <w:sdtContent>
            <w:tc>
              <w:tcPr>
                <w:tcW w:w="1276" w:type="dxa"/>
                <w:vAlign w:val="center"/>
              </w:tcPr>
              <w:p w14:paraId="361A8F65" w14:textId="2104748C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la domanda</w:t>
                </w:r>
              </w:p>
            </w:tc>
          </w:sdtContent>
        </w:sdt>
        <w:sdt>
          <w:sdtPr>
            <w:id w:val="976424317"/>
            <w:placeholder>
              <w:docPart w:val="A6B61E85B7584D548778AD6D328BE141"/>
            </w:placeholder>
            <w:showingPlcHdr/>
          </w:sdtPr>
          <w:sdtEndPr/>
          <w:sdtContent>
            <w:tc>
              <w:tcPr>
                <w:tcW w:w="8498" w:type="dxa"/>
                <w:vAlign w:val="center"/>
              </w:tcPr>
              <w:p w14:paraId="33FBE6B1" w14:textId="689BF4B4" w:rsidR="00CB624E" w:rsidRDefault="001074F1" w:rsidP="0057536C">
                <w:pPr>
                  <w:spacing w:line="240" w:lineRule="auto"/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  <w:tr w:rsidR="00E04AEA" w:rsidRPr="00303C4C" w14:paraId="75263154" w14:textId="77777777" w:rsidTr="007172C8">
        <w:trPr>
          <w:trHeight w:val="438"/>
        </w:trPr>
        <w:tc>
          <w:tcPr>
            <w:tcW w:w="9774" w:type="dxa"/>
            <w:gridSpan w:val="2"/>
            <w:shd w:val="clear" w:color="auto" w:fill="FFFFFF" w:themeFill="background1"/>
            <w:vAlign w:val="center"/>
          </w:tcPr>
          <w:p w14:paraId="307E378F" w14:textId="6F85387B" w:rsidR="00E04AEA" w:rsidRPr="007172C8" w:rsidRDefault="001074F1" w:rsidP="007172C8">
            <w:pPr>
              <w:spacing w:line="240" w:lineRule="auto"/>
              <w:rPr>
                <w:b/>
              </w:rPr>
            </w:pPr>
            <w:r>
              <w:rPr>
                <w:b/>
              </w:rPr>
              <w:t>Altri motivi di obiezione</w:t>
            </w:r>
          </w:p>
        </w:tc>
      </w:tr>
      <w:tr w:rsidR="007A6226" w:rsidRPr="00303C4C" w14:paraId="78CDBF06" w14:textId="77777777" w:rsidTr="00A55178">
        <w:trPr>
          <w:trHeight w:val="1077"/>
        </w:trPr>
        <w:sdt>
          <w:sdtPr>
            <w:id w:val="1521358317"/>
            <w:placeholder>
              <w:docPart w:val="1CA241D7B21E490AB5A11BBA502024D7"/>
            </w:placeholder>
            <w:showingPlcHdr/>
          </w:sdtPr>
          <w:sdtEndPr/>
          <w:sdtContent>
            <w:tc>
              <w:tcPr>
                <w:tcW w:w="9774" w:type="dxa"/>
                <w:gridSpan w:val="2"/>
              </w:tcPr>
              <w:p w14:paraId="553F4F30" w14:textId="3B9021B3" w:rsidR="007A6226" w:rsidRPr="00C91640" w:rsidRDefault="001074F1" w:rsidP="00C91640">
                <w:pPr>
                  <w:spacing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1074F1">
                  <w:rPr>
                    <w:rStyle w:val="Platzhaltertext"/>
                  </w:rPr>
                  <w:t>Inserisci i motivi dell'obiezione</w:t>
                </w:r>
              </w:p>
            </w:tc>
          </w:sdtContent>
        </w:sdt>
      </w:tr>
    </w:tbl>
    <w:p w14:paraId="08263A2D" w14:textId="77777777" w:rsidR="007A6226" w:rsidRDefault="007A6226"/>
    <w:tbl>
      <w:tblPr>
        <w:tblStyle w:val="Tabellenraster"/>
        <w:tblW w:w="9774" w:type="dxa"/>
        <w:tblInd w:w="-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216"/>
        <w:gridCol w:w="4558"/>
      </w:tblGrid>
      <w:tr w:rsidR="009F1867" w:rsidRPr="009F1867" w14:paraId="38598D04" w14:textId="77777777" w:rsidTr="009F1867">
        <w:trPr>
          <w:trHeight w:val="465"/>
        </w:trPr>
        <w:tc>
          <w:tcPr>
            <w:tcW w:w="9774" w:type="dxa"/>
            <w:gridSpan w:val="2"/>
            <w:shd w:val="clear" w:color="auto" w:fill="BFBFBF" w:themeFill="background1" w:themeFillShade="BF"/>
            <w:vAlign w:val="center"/>
          </w:tcPr>
          <w:p w14:paraId="3D928087" w14:textId="7CAF764C" w:rsidR="009F1867" w:rsidRPr="009F1867" w:rsidRDefault="001074F1" w:rsidP="009F1867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Conferma e firma</w:t>
            </w:r>
          </w:p>
        </w:tc>
      </w:tr>
      <w:tr w:rsidR="00C3445E" w:rsidRPr="00F03063" w14:paraId="7AD1DDCC" w14:textId="77777777" w:rsidTr="005C29A2">
        <w:trPr>
          <w:trHeight w:val="465"/>
        </w:trPr>
        <w:tc>
          <w:tcPr>
            <w:tcW w:w="9774" w:type="dxa"/>
            <w:gridSpan w:val="2"/>
            <w:vAlign w:val="center"/>
          </w:tcPr>
          <w:p w14:paraId="5E83A15A" w14:textId="762CA697" w:rsidR="007A6226" w:rsidRPr="001074F1" w:rsidRDefault="001074F1" w:rsidP="005C29A2">
            <w:pPr>
              <w:spacing w:line="240" w:lineRule="auto"/>
              <w:rPr>
                <w:lang w:val="it-CH"/>
              </w:rPr>
            </w:pPr>
            <w:r w:rsidRPr="009C05BF">
              <w:rPr>
                <w:lang w:val="it-IT"/>
              </w:rPr>
              <w:lastRenderedPageBreak/>
              <w:t xml:space="preserve">Firmando, confermo che le informazioni di cui sopra sono accurate e che comprendo e accetto </w:t>
            </w:r>
            <w:r w:rsidR="00CC17D5" w:rsidRPr="009C05BF">
              <w:rPr>
                <w:lang w:val="it-IT"/>
              </w:rPr>
              <w:t>le linee</w:t>
            </w:r>
            <w:r w:rsidRPr="009C05BF">
              <w:rPr>
                <w:lang w:val="it-IT"/>
              </w:rPr>
              <w:t xml:space="preserve"> guida sui mezzi d’impugnazione.</w:t>
            </w:r>
          </w:p>
        </w:tc>
      </w:tr>
      <w:tr w:rsidR="001074F1" w:rsidRPr="00303C4C" w14:paraId="56B79C17" w14:textId="77777777" w:rsidTr="005C29A2">
        <w:trPr>
          <w:trHeight w:val="1077"/>
        </w:trPr>
        <w:tc>
          <w:tcPr>
            <w:tcW w:w="5216" w:type="dxa"/>
          </w:tcPr>
          <w:p w14:paraId="4289E9EB" w14:textId="77777777" w:rsidR="001074F1" w:rsidRPr="009C05BF" w:rsidRDefault="001074F1" w:rsidP="001074F1">
            <w:pPr>
              <w:spacing w:line="240" w:lineRule="auto"/>
              <w:rPr>
                <w:lang w:val="it-IT"/>
              </w:rPr>
            </w:pPr>
            <w:r w:rsidRPr="009C05BF">
              <w:rPr>
                <w:lang w:val="it-IT"/>
              </w:rPr>
              <w:t>Luogo, data:</w:t>
            </w:r>
          </w:p>
          <w:p w14:paraId="3FDFB0E4" w14:textId="77777777" w:rsidR="001074F1" w:rsidRPr="009C05BF" w:rsidRDefault="001074F1" w:rsidP="001074F1">
            <w:pPr>
              <w:spacing w:line="240" w:lineRule="auto"/>
              <w:rPr>
                <w:lang w:val="it-IT"/>
              </w:rPr>
            </w:pPr>
            <w:r w:rsidRPr="005C29A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5BF">
              <w:rPr>
                <w:lang w:val="it-IT"/>
              </w:rPr>
              <w:instrText xml:space="preserve"> FORMTEXT </w:instrText>
            </w:r>
            <w:r w:rsidRPr="005C29A2">
              <w:fldChar w:fldCharType="separate"/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t> </w:t>
            </w:r>
            <w:r w:rsidRPr="005C29A2">
              <w:fldChar w:fldCharType="end"/>
            </w:r>
            <w:r w:rsidRPr="009C05BF">
              <w:rPr>
                <w:lang w:val="it-IT"/>
              </w:rPr>
              <w:t xml:space="preserve">, </w:t>
            </w:r>
            <w:sdt>
              <w:sdtPr>
                <w:id w:val="-555624439"/>
                <w:placeholder>
                  <w:docPart w:val="5952F1D502E1482E9E6903184AD4632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9C05BF">
                  <w:rPr>
                    <w:rStyle w:val="Platzhaltertext"/>
                    <w:lang w:val="it-IT"/>
                  </w:rPr>
                  <w:t>Fare clic per inserire una data</w:t>
                </w:r>
              </w:sdtContent>
            </w:sdt>
          </w:p>
          <w:p w14:paraId="334E30ED" w14:textId="77777777" w:rsidR="001074F1" w:rsidRPr="001074F1" w:rsidRDefault="001074F1" w:rsidP="001074F1">
            <w:pPr>
              <w:spacing w:line="240" w:lineRule="auto"/>
              <w:rPr>
                <w:lang w:val="it-CH"/>
              </w:rPr>
            </w:pPr>
          </w:p>
        </w:tc>
        <w:tc>
          <w:tcPr>
            <w:tcW w:w="4558" w:type="dxa"/>
          </w:tcPr>
          <w:p w14:paraId="3C04688E" w14:textId="77777777" w:rsidR="001074F1" w:rsidRDefault="001074F1" w:rsidP="001074F1">
            <w:pPr>
              <w:spacing w:line="240" w:lineRule="auto"/>
              <w:rPr>
                <w:rFonts w:ascii="Arial" w:hAnsi="Arial" w:cs="Arial"/>
                <w:szCs w:val="20"/>
              </w:rPr>
            </w:pPr>
            <w:r>
              <w:t>Firma:</w:t>
            </w:r>
          </w:p>
          <w:p w14:paraId="102BD44C" w14:textId="77777777" w:rsidR="001074F1" w:rsidRPr="00F56459" w:rsidRDefault="001074F1" w:rsidP="001074F1">
            <w:pPr>
              <w:spacing w:line="240" w:lineRule="auto"/>
              <w:rPr>
                <w:rFonts w:ascii="Arial" w:hAnsi="Arial" w:cs="Arial"/>
                <w:szCs w:val="20"/>
              </w:rPr>
            </w:pPr>
          </w:p>
          <w:p w14:paraId="1D18AD28" w14:textId="77777777" w:rsidR="001074F1" w:rsidRPr="00303C4C" w:rsidRDefault="001074F1" w:rsidP="001074F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5CEBFFE9" w14:textId="77777777" w:rsidR="00C3445E" w:rsidRDefault="00C3445E" w:rsidP="00C3445E"/>
    <w:tbl>
      <w:tblPr>
        <w:tblStyle w:val="Tabellenraster"/>
        <w:tblW w:w="97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774"/>
      </w:tblGrid>
      <w:tr w:rsidR="0086195C" w:rsidRPr="00C3445E" w14:paraId="06F9F0E0" w14:textId="77777777" w:rsidTr="00DF2E75">
        <w:trPr>
          <w:trHeight w:val="465"/>
        </w:trPr>
        <w:tc>
          <w:tcPr>
            <w:tcW w:w="9774" w:type="dxa"/>
            <w:shd w:val="clear" w:color="auto" w:fill="BFBFBF"/>
            <w:vAlign w:val="center"/>
          </w:tcPr>
          <w:p w14:paraId="64C57A83" w14:textId="60A79B00" w:rsidR="0086195C" w:rsidRPr="00E546A7" w:rsidRDefault="000142F2" w:rsidP="0086195C">
            <w:pPr>
              <w:pStyle w:val="Listenabsatz"/>
              <w:numPr>
                <w:ilvl w:val="0"/>
                <w:numId w:val="31"/>
              </w:numPr>
              <w:spacing w:line="240" w:lineRule="auto"/>
              <w:rPr>
                <w:rFonts w:ascii="Arial" w:eastAsia="Calibri" w:hAnsi="Arial" w:cs="Arial"/>
                <w:b/>
                <w:szCs w:val="18"/>
              </w:rPr>
            </w:pPr>
            <w:bookmarkStart w:id="5" w:name="_Hlk525646255"/>
            <w:bookmarkEnd w:id="1"/>
            <w:r>
              <w:rPr>
                <w:rFonts w:ascii="Arial" w:eastAsia="Calibri" w:hAnsi="Arial" w:cs="Arial"/>
                <w:b/>
                <w:szCs w:val="18"/>
              </w:rPr>
              <w:t>Presentazione</w:t>
            </w:r>
          </w:p>
        </w:tc>
      </w:tr>
      <w:tr w:rsidR="0086195C" w:rsidRPr="00F03063" w14:paraId="0D67C042" w14:textId="77777777" w:rsidTr="00DF2E75">
        <w:trPr>
          <w:trHeight w:val="465"/>
        </w:trPr>
        <w:tc>
          <w:tcPr>
            <w:tcW w:w="9774" w:type="dxa"/>
            <w:vAlign w:val="center"/>
          </w:tcPr>
          <w:p w14:paraId="02C85557" w14:textId="5A40DE2C" w:rsidR="001074F1" w:rsidRPr="009C05BF" w:rsidRDefault="001074F1" w:rsidP="001074F1">
            <w:pPr>
              <w:spacing w:before="40" w:after="40" w:line="240" w:lineRule="auto"/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</w:pPr>
            <w:r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 xml:space="preserve">La richiesta firmata può essere inviata come scansione via mail all'indirizzo </w:t>
            </w:r>
            <w:hyperlink r:id="rId8" w:history="1">
              <w:r w:rsidRPr="009C05BF">
                <w:rPr>
                  <w:rStyle w:val="Hyperlink"/>
                  <w:rFonts w:ascii="Arial" w:hAnsi="Arial" w:cs="Arial"/>
                  <w:kern w:val="2"/>
                  <w:szCs w:val="18"/>
                  <w:lang w:val="it-IT"/>
                </w:rPr>
                <w:t>banking@saq.ch</w:t>
              </w:r>
            </w:hyperlink>
            <w:r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 xml:space="preserve"> o per </w:t>
            </w:r>
            <w:r w:rsidR="00CC17D5" w:rsidRPr="009C05BF">
              <w:rPr>
                <w:rFonts w:ascii="Arial" w:hAnsi="Arial" w:cs="Arial"/>
                <w:color w:val="000000"/>
                <w:kern w:val="2"/>
                <w:szCs w:val="18"/>
                <w:lang w:val="it-IT"/>
              </w:rPr>
              <w:t>lettera:</w:t>
            </w:r>
          </w:p>
          <w:p w14:paraId="5A7EA75F" w14:textId="77777777" w:rsidR="001074F1" w:rsidRPr="009C05BF" w:rsidRDefault="001074F1" w:rsidP="001074F1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it-IT"/>
              </w:rPr>
            </w:pPr>
          </w:p>
          <w:p w14:paraId="696C95F7" w14:textId="77777777" w:rsidR="00A63BEF" w:rsidRDefault="00A63BEF" w:rsidP="00A63BEF">
            <w:pPr>
              <w:spacing w:before="40" w:after="40" w:line="240" w:lineRule="auto"/>
              <w:rPr>
                <w:rFonts w:ascii="Arial" w:eastAsia="Calibri" w:hAnsi="Arial" w:cs="Arial"/>
                <w:szCs w:val="18"/>
                <w:lang w:val="en-US"/>
              </w:rPr>
            </w:pPr>
            <w:r>
              <w:rPr>
                <w:rFonts w:ascii="Arial" w:eastAsia="Calibri" w:hAnsi="Arial" w:cs="Arial"/>
                <w:szCs w:val="18"/>
                <w:lang w:val="en-US"/>
              </w:rPr>
              <w:t>SAQ Swiss Association for Quality</w:t>
            </w:r>
          </w:p>
          <w:p w14:paraId="05C224C9" w14:textId="77777777" w:rsidR="00A63BEF" w:rsidRDefault="00A63BEF" w:rsidP="00A63BEF">
            <w:pPr>
              <w:spacing w:before="40" w:after="40"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Ramuzstrasse 15</w:t>
            </w:r>
          </w:p>
          <w:p w14:paraId="0409F6C2" w14:textId="77777777" w:rsidR="00A63BEF" w:rsidRPr="00F03063" w:rsidRDefault="00A63BEF" w:rsidP="00A63BEF">
            <w:pPr>
              <w:spacing w:before="40" w:after="40" w:line="240" w:lineRule="auto"/>
              <w:rPr>
                <w:szCs w:val="18"/>
                <w:lang w:val="it-CH"/>
              </w:rPr>
            </w:pPr>
            <w:r w:rsidRPr="00F03063">
              <w:rPr>
                <w:szCs w:val="18"/>
                <w:lang w:val="it-CH"/>
              </w:rPr>
              <w:t>CH-3027 Bern</w:t>
            </w:r>
          </w:p>
          <w:p w14:paraId="2CC71F08" w14:textId="77777777" w:rsidR="001074F1" w:rsidRPr="009C05BF" w:rsidRDefault="001074F1" w:rsidP="001074F1">
            <w:pPr>
              <w:spacing w:before="40" w:after="40" w:line="240" w:lineRule="auto"/>
              <w:rPr>
                <w:szCs w:val="18"/>
                <w:lang w:val="it-IT"/>
              </w:rPr>
            </w:pPr>
          </w:p>
          <w:p w14:paraId="3929D08E" w14:textId="77777777" w:rsidR="00CC17D5" w:rsidRDefault="00CC17D5" w:rsidP="00CC17D5">
            <w:pPr>
              <w:spacing w:before="40" w:after="40" w:line="240" w:lineRule="auto"/>
              <w:rPr>
                <w:lang w:val="it-IT"/>
              </w:rPr>
            </w:pPr>
            <w:r w:rsidRPr="00FC0C34">
              <w:rPr>
                <w:lang w:val="it-IT"/>
              </w:rPr>
              <w:t>Con la lettera di conferma scritta riceverete una fattura di CHF 400.-.</w:t>
            </w:r>
          </w:p>
          <w:p w14:paraId="575C5CFA" w14:textId="2620940F" w:rsidR="0086195C" w:rsidRPr="001074F1" w:rsidRDefault="00CC17D5" w:rsidP="001074F1">
            <w:pPr>
              <w:spacing w:before="40" w:after="40" w:line="240" w:lineRule="auto"/>
              <w:rPr>
                <w:lang w:val="it-CH"/>
              </w:rPr>
            </w:pPr>
            <w:r w:rsidRPr="009C05BF">
              <w:rPr>
                <w:rFonts w:cstheme="minorHAnsi"/>
                <w:szCs w:val="18"/>
                <w:lang w:val="it-IT"/>
              </w:rPr>
              <w:t>Le linee</w:t>
            </w:r>
            <w:r w:rsidR="001074F1" w:rsidRPr="009C05BF">
              <w:rPr>
                <w:lang w:val="it-IT"/>
              </w:rPr>
              <w:t xml:space="preserve"> guida sui mezzi d’impugnazione</w:t>
            </w:r>
            <w:r w:rsidR="001074F1" w:rsidRPr="009C05BF">
              <w:rPr>
                <w:rFonts w:cstheme="minorHAnsi"/>
                <w:szCs w:val="18"/>
                <w:lang w:val="it-IT"/>
              </w:rPr>
              <w:t xml:space="preserve"> </w:t>
            </w:r>
            <w:r w:rsidRPr="009C05BF">
              <w:rPr>
                <w:rFonts w:cstheme="minorHAnsi"/>
                <w:szCs w:val="18"/>
                <w:lang w:val="it-IT"/>
              </w:rPr>
              <w:t>sono disponibili</w:t>
            </w:r>
            <w:r w:rsidR="001074F1" w:rsidRPr="009C05BF">
              <w:rPr>
                <w:rFonts w:cstheme="minorHAnsi"/>
                <w:szCs w:val="18"/>
                <w:lang w:val="it-IT"/>
              </w:rPr>
              <w:t xml:space="preserve"> sul nostro sito Web </w:t>
            </w:r>
            <w:hyperlink r:id="rId9" w:history="1">
              <w:r w:rsidR="001074F1" w:rsidRPr="009C05BF">
                <w:rPr>
                  <w:rStyle w:val="Hyperlink"/>
                  <w:rFonts w:cstheme="minorHAnsi"/>
                  <w:szCs w:val="18"/>
                  <w:lang w:val="it-IT"/>
                </w:rPr>
                <w:t>https://www.saq.ch</w:t>
              </w:r>
            </w:hyperlink>
            <w:r w:rsidR="001074F1" w:rsidRPr="009C05BF">
              <w:rPr>
                <w:rFonts w:cstheme="minorHAnsi"/>
                <w:szCs w:val="18"/>
                <w:lang w:val="it-IT"/>
              </w:rPr>
              <w:t>/</w:t>
            </w:r>
          </w:p>
        </w:tc>
      </w:tr>
      <w:bookmarkEnd w:id="5"/>
    </w:tbl>
    <w:p w14:paraId="60476ADB" w14:textId="77777777" w:rsidR="006A7589" w:rsidRPr="001074F1" w:rsidRDefault="006A7589" w:rsidP="008C1C89">
      <w:pPr>
        <w:spacing w:after="200" w:line="276" w:lineRule="auto"/>
        <w:rPr>
          <w:lang w:val="it-CH"/>
        </w:rPr>
      </w:pPr>
    </w:p>
    <w:sectPr w:rsidR="006A7589" w:rsidRPr="001074F1" w:rsidSect="008F3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851" w:bottom="1134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3FB24" w14:textId="77777777" w:rsidR="006A26D6" w:rsidRDefault="006A26D6" w:rsidP="00F91D37">
      <w:pPr>
        <w:spacing w:line="240" w:lineRule="auto"/>
      </w:pPr>
      <w:r>
        <w:separator/>
      </w:r>
    </w:p>
  </w:endnote>
  <w:endnote w:type="continuationSeparator" w:id="0">
    <w:p w14:paraId="1E1F8D5A" w14:textId="77777777" w:rsidR="006A26D6" w:rsidRDefault="006A26D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486E" w14:textId="77777777" w:rsidR="006E0D57" w:rsidRDefault="006E0D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A0CA" w14:textId="77777777" w:rsidR="00C54B5D" w:rsidRPr="008C1C89" w:rsidRDefault="00A578BE">
    <w:pPr>
      <w:pStyle w:val="Fuzeile"/>
      <w:rPr>
        <w:lang w:val="de-CH"/>
      </w:rPr>
    </w:pPr>
    <w:r>
      <w:rPr>
        <w:noProof/>
      </w:rPr>
      <w:fldChar w:fldCharType="begin"/>
    </w:r>
    <w:r w:rsidRPr="008C1C89">
      <w:rPr>
        <w:noProof/>
        <w:lang w:val="de-CH"/>
      </w:rPr>
      <w:instrText xml:space="preserve"> FILENAME   \* MERGEFORMAT </w:instrText>
    </w:r>
    <w:r>
      <w:rPr>
        <w:noProof/>
      </w:rPr>
      <w:fldChar w:fldCharType="separate"/>
    </w:r>
    <w:r w:rsidR="00543FDA">
      <w:rPr>
        <w:noProof/>
        <w:lang w:val="de-CH"/>
      </w:rPr>
      <w:t xml:space="preserve">Antrag Einsprache D V01 </w:t>
    </w:r>
    <w:r w:rsidR="00543FDA" w:rsidRPr="00E04AEA">
      <w:rPr>
        <w:noProof/>
        <w:lang w:val="de-CH"/>
      </w:rPr>
      <w:t>190506</w:t>
    </w:r>
    <w:r w:rsidR="00543FDA">
      <w:rPr>
        <w:noProof/>
        <w:lang w:val="de-CH"/>
      </w:rPr>
      <w:t>.docx</w:t>
    </w:r>
    <w:r>
      <w:rPr>
        <w:noProof/>
      </w:rPr>
      <w:fldChar w:fldCharType="end"/>
    </w:r>
    <w:r w:rsidR="00C12D29">
      <w:rPr>
        <w:noProof/>
      </w:rPr>
      <w:tab/>
    </w:r>
    <w:r w:rsidR="00C54B5D" w:rsidRPr="008C1C89">
      <w:rPr>
        <w:lang w:val="de-CH"/>
      </w:rPr>
      <w:tab/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PAGE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2</w:t>
    </w:r>
    <w:r w:rsidR="00C54B5D" w:rsidRPr="003570F7">
      <w:rPr>
        <w:bCs/>
        <w:lang w:val="de-CH"/>
      </w:rPr>
      <w:fldChar w:fldCharType="end"/>
    </w:r>
    <w:r w:rsidR="00C54B5D" w:rsidRPr="003570F7">
      <w:rPr>
        <w:bCs/>
        <w:lang w:val="de-CH"/>
      </w:rPr>
      <w:t>/</w:t>
    </w:r>
    <w:r w:rsidR="00C54B5D" w:rsidRPr="003570F7">
      <w:rPr>
        <w:bCs/>
        <w:lang w:val="de-CH"/>
      </w:rPr>
      <w:fldChar w:fldCharType="begin"/>
    </w:r>
    <w:r w:rsidR="00C54B5D" w:rsidRPr="003570F7">
      <w:rPr>
        <w:bCs/>
        <w:lang w:val="de-CH"/>
      </w:rPr>
      <w:instrText>NUMPAGES  \* Arabic  \* MERGEFORMAT</w:instrText>
    </w:r>
    <w:r w:rsidR="00C54B5D" w:rsidRPr="003570F7">
      <w:rPr>
        <w:bCs/>
        <w:lang w:val="de-CH"/>
      </w:rPr>
      <w:fldChar w:fldCharType="separate"/>
    </w:r>
    <w:r w:rsidR="00C54B5D" w:rsidRPr="008C1C89">
      <w:rPr>
        <w:bCs/>
        <w:lang w:val="de-CH"/>
      </w:rPr>
      <w:t>3</w:t>
    </w:r>
    <w:r w:rsidR="00C54B5D" w:rsidRPr="003570F7">
      <w:rPr>
        <w:bCs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DE65" w14:textId="77777777" w:rsidR="006E0D57" w:rsidRPr="00251FD3" w:rsidRDefault="006E0D57" w:rsidP="006E0D57">
    <w:pPr>
      <w:pStyle w:val="Fuzeile"/>
      <w:rPr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7DD43AED" wp14:editId="51E593D4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1FD3">
      <w:rPr>
        <w:b/>
      </w:rPr>
      <w:t>Personnel Certification</w:t>
    </w:r>
  </w:p>
  <w:p w14:paraId="5FB8AF57" w14:textId="77777777" w:rsidR="006E0D57" w:rsidRPr="00251FD3" w:rsidRDefault="006E0D57" w:rsidP="006E0D57">
    <w:pPr>
      <w:pStyle w:val="Fuzeile"/>
    </w:pPr>
    <w:r w:rsidRPr="00251FD3">
      <w:t>SAQ Swiss Association for Quality</w:t>
    </w:r>
    <w:r>
      <w:tab/>
    </w:r>
    <w:r w:rsidRPr="00251FD3">
      <w:t>T +41 (0)31 330 99 00</w:t>
    </w:r>
  </w:p>
  <w:p w14:paraId="4B2B96F7" w14:textId="77777777" w:rsidR="006E0D57" w:rsidRPr="00CE5F8E" w:rsidRDefault="006E0D57" w:rsidP="006E0D57">
    <w:pPr>
      <w:pStyle w:val="Fuzeile"/>
      <w:rPr>
        <w:lang w:val="fr-CH"/>
      </w:rPr>
    </w:pPr>
    <w:r w:rsidRPr="00CE5F8E">
      <w:rPr>
        <w:lang w:val="fr-CH"/>
      </w:rPr>
      <w:t>Ramuzstrasse 15</w:t>
    </w:r>
    <w:r w:rsidRPr="00CE5F8E">
      <w:rPr>
        <w:lang w:val="fr-CH"/>
      </w:rPr>
      <w:tab/>
    </w:r>
    <w:r>
      <w:rPr>
        <w:lang w:val="fr-CH"/>
      </w:rPr>
      <w:t>banking</w:t>
    </w:r>
    <w:r w:rsidRPr="00CE5F8E">
      <w:rPr>
        <w:lang w:val="fr-CH"/>
      </w:rPr>
      <w:t>@saq.ch</w:t>
    </w:r>
  </w:p>
  <w:p w14:paraId="7053B6FC" w14:textId="3A42D058" w:rsidR="00A37C00" w:rsidRPr="006E0D57" w:rsidRDefault="006E0D57" w:rsidP="006E0D57">
    <w:pPr>
      <w:pStyle w:val="Fuzeile"/>
      <w:rPr>
        <w:lang w:val="fr-CH"/>
      </w:rPr>
    </w:pPr>
    <w:r w:rsidRPr="00CE5F8E">
      <w:rPr>
        <w:lang w:val="fr-CH"/>
      </w:rPr>
      <w:t>CH-3027 Bern</w:t>
    </w:r>
    <w:r w:rsidRPr="00CE5F8E">
      <w:rPr>
        <w:lang w:val="fr-CH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7B86" w14:textId="77777777" w:rsidR="006A26D6" w:rsidRDefault="006A26D6" w:rsidP="00F91D37">
      <w:pPr>
        <w:spacing w:line="240" w:lineRule="auto"/>
      </w:pPr>
      <w:r>
        <w:separator/>
      </w:r>
    </w:p>
  </w:footnote>
  <w:footnote w:type="continuationSeparator" w:id="0">
    <w:p w14:paraId="4291C3B4" w14:textId="77777777" w:rsidR="006A26D6" w:rsidRDefault="006A26D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08DA" w14:textId="77777777" w:rsidR="006E0D57" w:rsidRDefault="006E0D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A753" w14:textId="77777777" w:rsidR="005B150D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</w:pPr>
    <w:r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709ACFF5" wp14:editId="7E28D393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0D7D" w14:textId="77777777" w:rsidR="00A37C00" w:rsidRPr="00251FD3" w:rsidRDefault="005B150D" w:rsidP="005B150D">
    <w:pPr>
      <w:pStyle w:val="Kopfzeile"/>
      <w:tabs>
        <w:tab w:val="clear" w:pos="4536"/>
        <w:tab w:val="clear" w:pos="9072"/>
        <w:tab w:val="left" w:pos="2977"/>
        <w:tab w:val="right" w:pos="9638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F49AC0E" wp14:editId="485A8674">
          <wp:simplePos x="0" y="0"/>
          <wp:positionH relativeFrom="page">
            <wp:posOffset>767080</wp:posOffset>
          </wp:positionH>
          <wp:positionV relativeFrom="page">
            <wp:posOffset>347980</wp:posOffset>
          </wp:positionV>
          <wp:extent cx="2102400" cy="9036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82593C"/>
    <w:multiLevelType w:val="hybridMultilevel"/>
    <w:tmpl w:val="4CCEF93A"/>
    <w:lvl w:ilvl="0" w:tplc="BE847E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5C32D94"/>
    <w:multiLevelType w:val="hybridMultilevel"/>
    <w:tmpl w:val="8186863A"/>
    <w:lvl w:ilvl="0" w:tplc="46A0BBA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12B3E"/>
    <w:multiLevelType w:val="hybridMultilevel"/>
    <w:tmpl w:val="C7DCCA3E"/>
    <w:lvl w:ilvl="0" w:tplc="0807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1811"/>
    <w:multiLevelType w:val="hybridMultilevel"/>
    <w:tmpl w:val="67383B00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9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DC0F9B"/>
    <w:multiLevelType w:val="hybridMultilevel"/>
    <w:tmpl w:val="2618B228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D3914C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711DA3"/>
    <w:multiLevelType w:val="multilevel"/>
    <w:tmpl w:val="7A047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F64A92"/>
    <w:multiLevelType w:val="hybridMultilevel"/>
    <w:tmpl w:val="29D89DC2"/>
    <w:lvl w:ilvl="0" w:tplc="C42A0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45F7D"/>
    <w:multiLevelType w:val="hybridMultilevel"/>
    <w:tmpl w:val="F7447E34"/>
    <w:lvl w:ilvl="0" w:tplc="BBFAF108">
      <w:start w:val="7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B537C"/>
    <w:multiLevelType w:val="hybridMultilevel"/>
    <w:tmpl w:val="02AA97EE"/>
    <w:lvl w:ilvl="0" w:tplc="08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71E1D35"/>
    <w:multiLevelType w:val="hybridMultilevel"/>
    <w:tmpl w:val="2534BE9A"/>
    <w:lvl w:ilvl="0" w:tplc="6F2E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03964">
    <w:abstractNumId w:val="9"/>
  </w:num>
  <w:num w:numId="2" w16cid:durableId="1747411296">
    <w:abstractNumId w:val="7"/>
  </w:num>
  <w:num w:numId="3" w16cid:durableId="1214195777">
    <w:abstractNumId w:val="6"/>
  </w:num>
  <w:num w:numId="4" w16cid:durableId="392966153">
    <w:abstractNumId w:val="5"/>
  </w:num>
  <w:num w:numId="5" w16cid:durableId="550580671">
    <w:abstractNumId w:val="4"/>
  </w:num>
  <w:num w:numId="6" w16cid:durableId="1123617994">
    <w:abstractNumId w:val="8"/>
  </w:num>
  <w:num w:numId="7" w16cid:durableId="1744183945">
    <w:abstractNumId w:val="3"/>
  </w:num>
  <w:num w:numId="8" w16cid:durableId="1828741601">
    <w:abstractNumId w:val="2"/>
  </w:num>
  <w:num w:numId="9" w16cid:durableId="1764378562">
    <w:abstractNumId w:val="1"/>
  </w:num>
  <w:num w:numId="10" w16cid:durableId="681978078">
    <w:abstractNumId w:val="0"/>
  </w:num>
  <w:num w:numId="11" w16cid:durableId="1654212269">
    <w:abstractNumId w:val="29"/>
  </w:num>
  <w:num w:numId="12" w16cid:durableId="1514412543">
    <w:abstractNumId w:val="20"/>
  </w:num>
  <w:num w:numId="13" w16cid:durableId="439835613">
    <w:abstractNumId w:val="15"/>
  </w:num>
  <w:num w:numId="14" w16cid:durableId="1547135875">
    <w:abstractNumId w:val="33"/>
  </w:num>
  <w:num w:numId="15" w16cid:durableId="1614239780">
    <w:abstractNumId w:val="31"/>
  </w:num>
  <w:num w:numId="16" w16cid:durableId="1347632346">
    <w:abstractNumId w:val="11"/>
  </w:num>
  <w:num w:numId="17" w16cid:durableId="939223085">
    <w:abstractNumId w:val="16"/>
  </w:num>
  <w:num w:numId="18" w16cid:durableId="14433040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6164006">
    <w:abstractNumId w:val="28"/>
  </w:num>
  <w:num w:numId="20" w16cid:durableId="915356550">
    <w:abstractNumId w:val="14"/>
  </w:num>
  <w:num w:numId="21" w16cid:durableId="1236748346">
    <w:abstractNumId w:val="25"/>
  </w:num>
  <w:num w:numId="22" w16cid:durableId="650524554">
    <w:abstractNumId w:val="23"/>
  </w:num>
  <w:num w:numId="23" w16cid:durableId="1533422217">
    <w:abstractNumId w:val="12"/>
  </w:num>
  <w:num w:numId="24" w16cid:durableId="1865437925">
    <w:abstractNumId w:val="18"/>
  </w:num>
  <w:num w:numId="25" w16cid:durableId="1185902621">
    <w:abstractNumId w:val="27"/>
  </w:num>
  <w:num w:numId="26" w16cid:durableId="1530609854">
    <w:abstractNumId w:val="17"/>
  </w:num>
  <w:num w:numId="27" w16cid:durableId="220095834">
    <w:abstractNumId w:val="30"/>
  </w:num>
  <w:num w:numId="28" w16cid:durableId="1115833959">
    <w:abstractNumId w:val="26"/>
  </w:num>
  <w:num w:numId="29" w16cid:durableId="1474563201">
    <w:abstractNumId w:val="22"/>
  </w:num>
  <w:num w:numId="30" w16cid:durableId="173152851">
    <w:abstractNumId w:val="13"/>
  </w:num>
  <w:num w:numId="31" w16cid:durableId="295377866">
    <w:abstractNumId w:val="19"/>
  </w:num>
  <w:num w:numId="32" w16cid:durableId="2034112973">
    <w:abstractNumId w:val="32"/>
  </w:num>
  <w:num w:numId="33" w16cid:durableId="959989956">
    <w:abstractNumId w:val="21"/>
  </w:num>
  <w:num w:numId="34" w16cid:durableId="2005888405">
    <w:abstractNumId w:val="10"/>
  </w:num>
  <w:num w:numId="35" w16cid:durableId="13214181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W8cloZaf5/dm8AeIc3zW6Sz66wCNFgRo4WPQedqadoUZpH3eLwcGX2T7SsfnbpXd04Rur0gGe5yJG2hlpZSMA==" w:salt="mYc7tQPdKGc8g8S5Vj5r6g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96"/>
    <w:rsid w:val="00002978"/>
    <w:rsid w:val="00005AE8"/>
    <w:rsid w:val="00007D25"/>
    <w:rsid w:val="0001010F"/>
    <w:rsid w:val="000142F2"/>
    <w:rsid w:val="000266B7"/>
    <w:rsid w:val="000409C8"/>
    <w:rsid w:val="00041700"/>
    <w:rsid w:val="00063BC2"/>
    <w:rsid w:val="000701F1"/>
    <w:rsid w:val="00096E8E"/>
    <w:rsid w:val="0009710D"/>
    <w:rsid w:val="000B595D"/>
    <w:rsid w:val="000C0398"/>
    <w:rsid w:val="000C49C1"/>
    <w:rsid w:val="000D1743"/>
    <w:rsid w:val="000E756F"/>
    <w:rsid w:val="00106688"/>
    <w:rsid w:val="001074F1"/>
    <w:rsid w:val="001134C7"/>
    <w:rsid w:val="00113CB8"/>
    <w:rsid w:val="0012151C"/>
    <w:rsid w:val="001375AB"/>
    <w:rsid w:val="00144122"/>
    <w:rsid w:val="00154677"/>
    <w:rsid w:val="00167916"/>
    <w:rsid w:val="00174148"/>
    <w:rsid w:val="001A77E3"/>
    <w:rsid w:val="001B092E"/>
    <w:rsid w:val="001F4A7E"/>
    <w:rsid w:val="001F4B8C"/>
    <w:rsid w:val="0023205B"/>
    <w:rsid w:val="00234F8B"/>
    <w:rsid w:val="00251FD3"/>
    <w:rsid w:val="0025644A"/>
    <w:rsid w:val="002633DA"/>
    <w:rsid w:val="00267F71"/>
    <w:rsid w:val="00290E37"/>
    <w:rsid w:val="002D2E96"/>
    <w:rsid w:val="002D38AE"/>
    <w:rsid w:val="002E3A91"/>
    <w:rsid w:val="002F06AA"/>
    <w:rsid w:val="0032330D"/>
    <w:rsid w:val="00333A1B"/>
    <w:rsid w:val="003514EE"/>
    <w:rsid w:val="00360B4C"/>
    <w:rsid w:val="00361487"/>
    <w:rsid w:val="00364EE3"/>
    <w:rsid w:val="00375834"/>
    <w:rsid w:val="003945B2"/>
    <w:rsid w:val="003C78AC"/>
    <w:rsid w:val="003D0FAA"/>
    <w:rsid w:val="003D290F"/>
    <w:rsid w:val="003F1A56"/>
    <w:rsid w:val="0041686B"/>
    <w:rsid w:val="00423503"/>
    <w:rsid w:val="004812EF"/>
    <w:rsid w:val="00486DBB"/>
    <w:rsid w:val="0049249C"/>
    <w:rsid w:val="00494FD7"/>
    <w:rsid w:val="004A039B"/>
    <w:rsid w:val="004B0FDB"/>
    <w:rsid w:val="004C3880"/>
    <w:rsid w:val="004D0F2F"/>
    <w:rsid w:val="004D179F"/>
    <w:rsid w:val="004E2DE2"/>
    <w:rsid w:val="00500294"/>
    <w:rsid w:val="0051583C"/>
    <w:rsid w:val="00526C93"/>
    <w:rsid w:val="00535EA2"/>
    <w:rsid w:val="00537410"/>
    <w:rsid w:val="005412F3"/>
    <w:rsid w:val="00543FDA"/>
    <w:rsid w:val="005603D3"/>
    <w:rsid w:val="00580FC9"/>
    <w:rsid w:val="00586DE1"/>
    <w:rsid w:val="00591832"/>
    <w:rsid w:val="00592841"/>
    <w:rsid w:val="005B150D"/>
    <w:rsid w:val="005B2ABE"/>
    <w:rsid w:val="005B4DEC"/>
    <w:rsid w:val="005C29A2"/>
    <w:rsid w:val="005C6148"/>
    <w:rsid w:val="005D2EB3"/>
    <w:rsid w:val="005F0BF7"/>
    <w:rsid w:val="006044D5"/>
    <w:rsid w:val="00622FDC"/>
    <w:rsid w:val="00625020"/>
    <w:rsid w:val="00642F26"/>
    <w:rsid w:val="0064786C"/>
    <w:rsid w:val="0065274C"/>
    <w:rsid w:val="0065676A"/>
    <w:rsid w:val="00686D14"/>
    <w:rsid w:val="00687ED7"/>
    <w:rsid w:val="006A26D6"/>
    <w:rsid w:val="006A7589"/>
    <w:rsid w:val="006E0D57"/>
    <w:rsid w:val="006E0F4E"/>
    <w:rsid w:val="006F0345"/>
    <w:rsid w:val="006F0469"/>
    <w:rsid w:val="006F66B4"/>
    <w:rsid w:val="00705076"/>
    <w:rsid w:val="00711147"/>
    <w:rsid w:val="007172C8"/>
    <w:rsid w:val="007277E3"/>
    <w:rsid w:val="00731A17"/>
    <w:rsid w:val="00734458"/>
    <w:rsid w:val="007419CF"/>
    <w:rsid w:val="0074487E"/>
    <w:rsid w:val="00774E70"/>
    <w:rsid w:val="00792FBB"/>
    <w:rsid w:val="00796CEE"/>
    <w:rsid w:val="007A6226"/>
    <w:rsid w:val="007C0B2A"/>
    <w:rsid w:val="007D0303"/>
    <w:rsid w:val="007E0460"/>
    <w:rsid w:val="007E11F6"/>
    <w:rsid w:val="007F6D79"/>
    <w:rsid w:val="00805054"/>
    <w:rsid w:val="00841B44"/>
    <w:rsid w:val="0086195C"/>
    <w:rsid w:val="00870017"/>
    <w:rsid w:val="00874EA0"/>
    <w:rsid w:val="00883CC4"/>
    <w:rsid w:val="008C1C89"/>
    <w:rsid w:val="008F349E"/>
    <w:rsid w:val="00923205"/>
    <w:rsid w:val="00927486"/>
    <w:rsid w:val="0093619F"/>
    <w:rsid w:val="009427E5"/>
    <w:rsid w:val="009613D8"/>
    <w:rsid w:val="00995CBA"/>
    <w:rsid w:val="0099678C"/>
    <w:rsid w:val="009B0C96"/>
    <w:rsid w:val="009C222B"/>
    <w:rsid w:val="009C67A8"/>
    <w:rsid w:val="009D201B"/>
    <w:rsid w:val="009D4EE6"/>
    <w:rsid w:val="009D5D9C"/>
    <w:rsid w:val="009E2171"/>
    <w:rsid w:val="009F1867"/>
    <w:rsid w:val="00A37C00"/>
    <w:rsid w:val="00A50024"/>
    <w:rsid w:val="00A57815"/>
    <w:rsid w:val="00A578BE"/>
    <w:rsid w:val="00A62F82"/>
    <w:rsid w:val="00A63BEF"/>
    <w:rsid w:val="00A7133D"/>
    <w:rsid w:val="00AC2D5B"/>
    <w:rsid w:val="00AC79C8"/>
    <w:rsid w:val="00AD36B2"/>
    <w:rsid w:val="00AF47AE"/>
    <w:rsid w:val="00AF7CA8"/>
    <w:rsid w:val="00B208A0"/>
    <w:rsid w:val="00B32ABB"/>
    <w:rsid w:val="00B41FD3"/>
    <w:rsid w:val="00B70D03"/>
    <w:rsid w:val="00B803E7"/>
    <w:rsid w:val="00B80AD2"/>
    <w:rsid w:val="00B823ED"/>
    <w:rsid w:val="00BA4DDE"/>
    <w:rsid w:val="00BC655F"/>
    <w:rsid w:val="00BF0A95"/>
    <w:rsid w:val="00BF7052"/>
    <w:rsid w:val="00C05FAB"/>
    <w:rsid w:val="00C12D29"/>
    <w:rsid w:val="00C20F1C"/>
    <w:rsid w:val="00C3445E"/>
    <w:rsid w:val="00C51D2F"/>
    <w:rsid w:val="00C54B5D"/>
    <w:rsid w:val="00C5523A"/>
    <w:rsid w:val="00C65600"/>
    <w:rsid w:val="00C752BC"/>
    <w:rsid w:val="00C91640"/>
    <w:rsid w:val="00CA1CD2"/>
    <w:rsid w:val="00CA348A"/>
    <w:rsid w:val="00CB2CE6"/>
    <w:rsid w:val="00CB57AA"/>
    <w:rsid w:val="00CB624E"/>
    <w:rsid w:val="00CC17D5"/>
    <w:rsid w:val="00CF1B37"/>
    <w:rsid w:val="00D12C4B"/>
    <w:rsid w:val="00D5411A"/>
    <w:rsid w:val="00D61996"/>
    <w:rsid w:val="00D9415C"/>
    <w:rsid w:val="00DB7675"/>
    <w:rsid w:val="00DF3647"/>
    <w:rsid w:val="00E04AEA"/>
    <w:rsid w:val="00E25DCD"/>
    <w:rsid w:val="00E269E1"/>
    <w:rsid w:val="00E45F13"/>
    <w:rsid w:val="00E510BC"/>
    <w:rsid w:val="00E54D9E"/>
    <w:rsid w:val="00E60FA9"/>
    <w:rsid w:val="00E61256"/>
    <w:rsid w:val="00E73CB2"/>
    <w:rsid w:val="00E839BA"/>
    <w:rsid w:val="00EA59B8"/>
    <w:rsid w:val="00EC2DF9"/>
    <w:rsid w:val="00ED6B5D"/>
    <w:rsid w:val="00EE6E36"/>
    <w:rsid w:val="00F016BC"/>
    <w:rsid w:val="00F03063"/>
    <w:rsid w:val="00F0660B"/>
    <w:rsid w:val="00F123AE"/>
    <w:rsid w:val="00F12D4A"/>
    <w:rsid w:val="00F40D69"/>
    <w:rsid w:val="00F56459"/>
    <w:rsid w:val="00F73331"/>
    <w:rsid w:val="00F75EE9"/>
    <w:rsid w:val="00F77C09"/>
    <w:rsid w:val="00F91D37"/>
    <w:rsid w:val="00FD1518"/>
    <w:rsid w:val="00FE0D18"/>
    <w:rsid w:val="00FE7D09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57EB341"/>
  <w15:docId w15:val="{ECD89E2A-A8A6-4740-9787-ED2B2D0E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0F1C"/>
    <w:pPr>
      <w:spacing w:after="0" w:line="24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15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1518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151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rsid w:val="002633DA"/>
    <w:pPr>
      <w:tabs>
        <w:tab w:val="center" w:pos="4536"/>
        <w:tab w:val="right" w:pos="9072"/>
      </w:tabs>
      <w:spacing w:line="200" w:lineRule="atLeast"/>
      <w:jc w:val="righ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6F66B4"/>
    <w:rPr>
      <w:sz w:val="16"/>
    </w:rPr>
  </w:style>
  <w:style w:type="paragraph" w:styleId="Fuzeile">
    <w:name w:val="footer"/>
    <w:basedOn w:val="Standard"/>
    <w:link w:val="FuzeileZchn"/>
    <w:uiPriority w:val="80"/>
    <w:semiHidden/>
    <w:rsid w:val="0049249C"/>
    <w:pPr>
      <w:tabs>
        <w:tab w:val="left" w:pos="2977"/>
        <w:tab w:val="right" w:pos="9638"/>
      </w:tabs>
      <w:spacing w:line="200" w:lineRule="atLeast"/>
    </w:pPr>
    <w:rPr>
      <w:sz w:val="16"/>
      <w:lang w:val="en-US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F66B4"/>
    <w:rPr>
      <w:sz w:val="16"/>
      <w:lang w:val="en-US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D1518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151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D1518"/>
    <w:pPr>
      <w:spacing w:after="440" w:line="480" w:lineRule="atLeast"/>
      <w:contextualSpacing/>
    </w:pPr>
    <w:rPr>
      <w:rFonts w:asciiTheme="majorHAnsi" w:eastAsiaTheme="majorEastAsia" w:hAnsiTheme="majorHAnsi" w:cstheme="majorBidi"/>
      <w:b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D1518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23503"/>
    <w:pPr>
      <w:spacing w:after="440" w:line="480" w:lineRule="atLeast"/>
      <w:contextualSpacing/>
    </w:pPr>
    <w:rPr>
      <w:rFonts w:asciiTheme="majorHAnsi" w:hAnsiTheme="majorHAnsi"/>
      <w:b/>
      <w:sz w:val="36"/>
      <w:szCs w:val="3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23503"/>
    <w:rPr>
      <w:rFonts w:asciiTheme="majorHAnsi" w:hAnsiTheme="majorHAnsi"/>
      <w:b/>
      <w:sz w:val="36"/>
      <w:szCs w:val="3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FD1518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66B4"/>
    <w:rPr>
      <w:rFonts w:asciiTheme="majorHAnsi" w:eastAsiaTheme="majorEastAsia" w:hAnsiTheme="majorHAnsi" w:cstheme="majorBidi"/>
      <w:i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66B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7AA"/>
    <w:pPr>
      <w:numPr>
        <w:ilvl w:val="1"/>
      </w:numPr>
      <w:spacing w:before="240"/>
    </w:pPr>
    <w:rPr>
      <w:rFonts w:eastAsiaTheme="minorEastAsia"/>
      <w:b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7AA"/>
    <w:rPr>
      <w:rFonts w:eastAsiaTheme="minorEastAsia"/>
      <w:b/>
      <w:color w:val="000000" w:themeColor="tex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423503"/>
    <w:pPr>
      <w:spacing w:before="96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F66B4"/>
    <w:rPr>
      <w:sz w:val="18"/>
    </w:rPr>
  </w:style>
  <w:style w:type="paragraph" w:styleId="Funotentext">
    <w:name w:val="footnote text"/>
    <w:basedOn w:val="Standard"/>
    <w:link w:val="FunotentextZchn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DB7675"/>
    <w:pPr>
      <w:spacing w:after="200" w:line="240" w:lineRule="auto"/>
    </w:pPr>
    <w:rPr>
      <w:b/>
      <w:iCs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semiHidden/>
    <w:rsid w:val="005C6148"/>
    <w:rPr>
      <w:sz w:val="20"/>
      <w:szCs w:val="16"/>
    </w:rPr>
  </w:style>
  <w:style w:type="paragraph" w:customStyle="1" w:styleId="Default">
    <w:name w:val="Default"/>
    <w:rsid w:val="00B80A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29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805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king@saq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aq.ch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D85D4C99B34DCFBB0CBB549F966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7A167-31BA-4021-A4F2-D8E47E545851}"/>
      </w:docPartPr>
      <w:docPartBody>
        <w:p w:rsidR="001831B1" w:rsidRDefault="008917AF" w:rsidP="008917AF">
          <w:pPr>
            <w:pStyle w:val="CAD85D4C99B34DCFBB0CBB549F966D18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1C2D886A8276477E83790D97A8B5B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B6142-72AB-45E3-9C15-0D4BFBDE0982}"/>
      </w:docPartPr>
      <w:docPartBody>
        <w:p w:rsidR="001831B1" w:rsidRDefault="008917AF" w:rsidP="008917AF">
          <w:pPr>
            <w:pStyle w:val="1C2D886A8276477E83790D97A8B5B24C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F03C1703012E4096AE69CBBA57211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EF849-81ED-403F-B274-16CF43A915EF}"/>
      </w:docPartPr>
      <w:docPartBody>
        <w:p w:rsidR="001F6D14" w:rsidRDefault="008917AF" w:rsidP="008917AF">
          <w:pPr>
            <w:pStyle w:val="F03C1703012E4096AE69CBBA572111D3"/>
          </w:pPr>
          <w:r w:rsidRPr="003D290F">
            <w:rPr>
              <w:rStyle w:val="Platzhaltertext"/>
              <w:lang w:val="it-CH"/>
            </w:rPr>
            <w:t>Fare clic per inserire una data.</w:t>
          </w:r>
        </w:p>
      </w:docPartBody>
    </w:docPart>
    <w:docPart>
      <w:docPartPr>
        <w:name w:val="A5423652A07C4BD39C790AE5DD1F4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9BFED-A2AF-4B54-94E5-1E76979A9D4B}"/>
      </w:docPartPr>
      <w:docPartBody>
        <w:p w:rsidR="001F6D14" w:rsidRDefault="008917AF" w:rsidP="008917AF">
          <w:pPr>
            <w:pStyle w:val="A5423652A07C4BD39C790AE5DD1F4EB4"/>
          </w:pPr>
          <w:r w:rsidRPr="003D290F">
            <w:rPr>
              <w:rStyle w:val="Platzhaltertext"/>
              <w:lang w:val="it-CH"/>
            </w:rPr>
            <w:t>Fare clic per inserire una data.</w:t>
          </w:r>
        </w:p>
      </w:docPartBody>
    </w:docPart>
    <w:docPart>
      <w:docPartPr>
        <w:name w:val="C9C671C959054C5F86E3720F036DA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45D13-D072-4C4D-BDCA-331546D48091}"/>
      </w:docPartPr>
      <w:docPartBody>
        <w:p w:rsidR="001F6D14" w:rsidRDefault="008917AF" w:rsidP="008917AF">
          <w:pPr>
            <w:pStyle w:val="C9C671C959054C5F86E3720F036DAF3C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757794B48A354F29914C832BC4183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50726-2A6A-4B76-AA30-9EA64AFB4BDC}"/>
      </w:docPartPr>
      <w:docPartBody>
        <w:p w:rsidR="001F6D14" w:rsidRDefault="008917AF" w:rsidP="008917AF">
          <w:pPr>
            <w:pStyle w:val="757794B48A354F29914C832BC4183950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298E07ADE4A64117B1F348CF25FAE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6072A-E7BF-4433-BFA6-5E5D2B6EEAB3}"/>
      </w:docPartPr>
      <w:docPartBody>
        <w:p w:rsidR="001F6D14" w:rsidRDefault="008917AF" w:rsidP="008917AF">
          <w:pPr>
            <w:pStyle w:val="298E07ADE4A64117B1F348CF25FAE1B8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05B8FAFA19FD4805B96089710D5ED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9B3A4-8E0B-4230-AFFA-B03BB1E583D1}"/>
      </w:docPartPr>
      <w:docPartBody>
        <w:p w:rsidR="001F6D14" w:rsidRDefault="008917AF" w:rsidP="008917AF">
          <w:pPr>
            <w:pStyle w:val="05B8FAFA19FD4805B96089710D5EDFEA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2871B4939010464D8B62A78C635255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8BAC8D-848D-49F8-858E-9457A0CC2581}"/>
      </w:docPartPr>
      <w:docPartBody>
        <w:p w:rsidR="001F6D14" w:rsidRDefault="008917AF" w:rsidP="008917AF">
          <w:pPr>
            <w:pStyle w:val="2871B4939010464D8B62A78C63525512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E8C41AAC08F648FCBED442A381901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4EE97-0940-40BC-97C5-6B602F204ADF}"/>
      </w:docPartPr>
      <w:docPartBody>
        <w:p w:rsidR="001F6D14" w:rsidRDefault="008917AF" w:rsidP="008917AF">
          <w:pPr>
            <w:pStyle w:val="E8C41AAC08F648FCBED442A381901950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90583B34EDF44C2FBE1D3586E5DA65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43DCA-602D-4B07-8CF6-28F0BBF42603}"/>
      </w:docPartPr>
      <w:docPartBody>
        <w:p w:rsidR="001F6D14" w:rsidRDefault="008917AF" w:rsidP="008917AF">
          <w:pPr>
            <w:pStyle w:val="90583B34EDF44C2FBE1D3586E5DA6515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9609800EBAEE4DB0B9B07C7928E02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08AEF-A1C0-4BC1-A575-C126102A3EB9}"/>
      </w:docPartPr>
      <w:docPartBody>
        <w:p w:rsidR="001F6D14" w:rsidRDefault="008917AF" w:rsidP="008917AF">
          <w:pPr>
            <w:pStyle w:val="9609800EBAEE4DB0B9B07C7928E020F6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AF70E058FB1B431DBC0498E113E58D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57833-CA28-4EB3-80C0-53CB86D6A080}"/>
      </w:docPartPr>
      <w:docPartBody>
        <w:p w:rsidR="001F6D14" w:rsidRDefault="008917AF" w:rsidP="008917AF">
          <w:pPr>
            <w:pStyle w:val="AF70E058FB1B431DBC0498E113E58DA3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181F21A86BFA4096BFA61C0D3DB23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ADFCB-82C9-4BDC-9DE7-A6876702084A}"/>
      </w:docPartPr>
      <w:docPartBody>
        <w:p w:rsidR="001F6D14" w:rsidRDefault="008917AF" w:rsidP="008917AF">
          <w:pPr>
            <w:pStyle w:val="181F21A86BFA4096BFA61C0D3DB23880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567573226BF24BA2A90A8B3B4D9DC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BDB82-8DDE-452D-AF30-35A76AEE5AE0}"/>
      </w:docPartPr>
      <w:docPartBody>
        <w:p w:rsidR="001F6D14" w:rsidRDefault="008917AF" w:rsidP="008917AF">
          <w:pPr>
            <w:pStyle w:val="567573226BF24BA2A90A8B3B4D9DC393"/>
          </w:pPr>
          <w:r w:rsidRPr="001074F1">
            <w:rPr>
              <w:rStyle w:val="Platzhaltertext"/>
            </w:rPr>
            <w:t>Inserisci la domanda</w:t>
          </w:r>
        </w:p>
      </w:docPartBody>
    </w:docPart>
    <w:docPart>
      <w:docPartPr>
        <w:name w:val="22BF0C4138EE429DABCDCB5C42155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77F5-22B4-4BF0-951C-AA2CAD4BF6F7}"/>
      </w:docPartPr>
      <w:docPartBody>
        <w:p w:rsidR="001F6D14" w:rsidRDefault="008917AF" w:rsidP="008917AF">
          <w:pPr>
            <w:pStyle w:val="22BF0C4138EE429DABCDCB5C42155712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D4342E5341B4489998074DFE597DB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71E803-4F03-4D47-A021-A7EF8C01CEEA}"/>
      </w:docPartPr>
      <w:docPartBody>
        <w:p w:rsidR="001F6D14" w:rsidRDefault="008917AF" w:rsidP="008917AF">
          <w:pPr>
            <w:pStyle w:val="D4342E5341B4489998074DFE597DBF5A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7DCE4E8B34BF470E87A608A429448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1646B-460E-4B7C-A699-5137493A0D82}"/>
      </w:docPartPr>
      <w:docPartBody>
        <w:p w:rsidR="001F6D14" w:rsidRDefault="008917AF" w:rsidP="008917AF">
          <w:pPr>
            <w:pStyle w:val="7DCE4E8B34BF470E87A608A429448DD0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25987AB4E9CD4A58B029CC840AED9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E51E1-ED94-412D-8739-88AA7A4F47CD}"/>
      </w:docPartPr>
      <w:docPartBody>
        <w:p w:rsidR="001F6D14" w:rsidRDefault="008917AF" w:rsidP="008917AF">
          <w:pPr>
            <w:pStyle w:val="25987AB4E9CD4A58B029CC840AED9A6A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A13A1CFA798E450A8198D8F874541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73DB7-6F93-4E85-AB72-A3B6EF729683}"/>
      </w:docPartPr>
      <w:docPartBody>
        <w:p w:rsidR="001F6D14" w:rsidRDefault="008917AF" w:rsidP="008917AF">
          <w:pPr>
            <w:pStyle w:val="A13A1CFA798E450A8198D8F874541117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FEF5543D78134D2E98F8C681DF295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8A16D-12FD-46F6-BC3C-86CE5D6BA624}"/>
      </w:docPartPr>
      <w:docPartBody>
        <w:p w:rsidR="001F6D14" w:rsidRDefault="008917AF" w:rsidP="008917AF">
          <w:pPr>
            <w:pStyle w:val="FEF5543D78134D2E98F8C681DF295D8F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2D59BC87CE4B47339A6514C3F100E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65EA7-F9BC-4753-826F-7458D0F007D4}"/>
      </w:docPartPr>
      <w:docPartBody>
        <w:p w:rsidR="001F6D14" w:rsidRDefault="008917AF" w:rsidP="008917AF">
          <w:pPr>
            <w:pStyle w:val="2D59BC87CE4B47339A6514C3F100E5F2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A35D0C4047154942B10B6F81D3823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DE2CC-404E-4CB8-AB1F-F304400EFDE4}"/>
      </w:docPartPr>
      <w:docPartBody>
        <w:p w:rsidR="001F6D14" w:rsidRDefault="008917AF" w:rsidP="008917AF">
          <w:pPr>
            <w:pStyle w:val="A35D0C4047154942B10B6F81D38230EE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991EFFC943254656B8AC632EDE2A9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A79C64-5929-46FC-A9AB-0AA49D1753D7}"/>
      </w:docPartPr>
      <w:docPartBody>
        <w:p w:rsidR="001F6D14" w:rsidRDefault="008917AF" w:rsidP="008917AF">
          <w:pPr>
            <w:pStyle w:val="991EFFC943254656B8AC632EDE2A964D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B8D0D1E5B57A4C259467F7638173B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3AEAD-E083-4DD8-AB38-9CFBCF4A729C}"/>
      </w:docPartPr>
      <w:docPartBody>
        <w:p w:rsidR="001F6D14" w:rsidRDefault="008917AF" w:rsidP="008917AF">
          <w:pPr>
            <w:pStyle w:val="B8D0D1E5B57A4C259467F7638173B237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A6B61E85B7584D548778AD6D328BE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B4131-7469-4F03-92DE-80F9F1A681A5}"/>
      </w:docPartPr>
      <w:docPartBody>
        <w:p w:rsidR="001F6D14" w:rsidRDefault="008917AF" w:rsidP="008917AF">
          <w:pPr>
            <w:pStyle w:val="A6B61E85B7584D548778AD6D328BE141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1CA241D7B21E490AB5A11BBA50202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B6372-A3F7-4C60-AB7F-08763971115B}"/>
      </w:docPartPr>
      <w:docPartBody>
        <w:p w:rsidR="001F6D14" w:rsidRDefault="008917AF" w:rsidP="008917AF">
          <w:pPr>
            <w:pStyle w:val="1CA241D7B21E490AB5A11BBA502024D7"/>
          </w:pPr>
          <w:r w:rsidRPr="001074F1">
            <w:rPr>
              <w:rStyle w:val="Platzhaltertext"/>
            </w:rPr>
            <w:t>Inserisci i motivi dell'obiezione</w:t>
          </w:r>
        </w:p>
      </w:docPartBody>
    </w:docPart>
    <w:docPart>
      <w:docPartPr>
        <w:name w:val="5952F1D502E1482E9E6903184AD46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23EFD-34CC-41F2-A0AC-4499C6754303}"/>
      </w:docPartPr>
      <w:docPartBody>
        <w:p w:rsidR="001F6D14" w:rsidRDefault="008917AF" w:rsidP="008917AF">
          <w:pPr>
            <w:pStyle w:val="5952F1D502E1482E9E6903184AD46325"/>
          </w:pPr>
          <w:r w:rsidRPr="009C05BF">
            <w:rPr>
              <w:rStyle w:val="Platzhaltertext"/>
              <w:lang w:val="it-IT"/>
            </w:rPr>
            <w:t>Fare clic per inserire una data</w:t>
          </w:r>
        </w:p>
      </w:docPartBody>
    </w:docPart>
    <w:docPart>
      <w:docPartPr>
        <w:name w:val="515534D735804003BA9210166A759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7745F-BF35-4F6E-8BF2-1A242FCED6D8}"/>
      </w:docPartPr>
      <w:docPartBody>
        <w:p w:rsidR="009D578D" w:rsidRDefault="008917AF" w:rsidP="008917AF">
          <w:pPr>
            <w:pStyle w:val="515534D735804003BA9210166A759A96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</w:p>
      </w:docPartBody>
    </w:docPart>
    <w:docPart>
      <w:docPartPr>
        <w:name w:val="8A972A42FDAC419EBDAE52B0C909A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2BB7E-E399-4EF1-A015-2A4DA9049312}"/>
      </w:docPartPr>
      <w:docPartBody>
        <w:p w:rsidR="009D578D" w:rsidRDefault="008917AF" w:rsidP="008917AF">
          <w:pPr>
            <w:pStyle w:val="8A972A42FDAC419EBDAE52B0C909A9D2"/>
          </w:pPr>
          <w:r w:rsidRPr="0098705D">
            <w:rPr>
              <w:rStyle w:val="Platzhaltertext"/>
            </w:rPr>
            <w:t xml:space="preserve">Seleziona un </w:t>
          </w:r>
          <w:r>
            <w:rPr>
              <w:rStyle w:val="Platzhaltertext"/>
            </w:rPr>
            <w:t>elemento</w:t>
          </w:r>
          <w:r w:rsidRPr="001E462E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23"/>
    <w:rsid w:val="001831B1"/>
    <w:rsid w:val="001F6D14"/>
    <w:rsid w:val="007D3DC4"/>
    <w:rsid w:val="007E0030"/>
    <w:rsid w:val="00805144"/>
    <w:rsid w:val="008917AF"/>
    <w:rsid w:val="0093771E"/>
    <w:rsid w:val="009D578D"/>
    <w:rsid w:val="009D7CCF"/>
    <w:rsid w:val="00A42223"/>
    <w:rsid w:val="00AD2FF5"/>
    <w:rsid w:val="00B53EEF"/>
    <w:rsid w:val="00DF0258"/>
    <w:rsid w:val="00F7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17AF"/>
    <w:rPr>
      <w:color w:val="808080"/>
    </w:rPr>
  </w:style>
  <w:style w:type="paragraph" w:customStyle="1" w:styleId="515534D735804003BA9210166A759A961">
    <w:name w:val="515534D735804003BA9210166A759A96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A972A42FDAC419EBDAE52B0C909A9D21">
    <w:name w:val="8A972A42FDAC419EBDAE52B0C909A9D2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03C1703012E4096AE69CBBA572111D33">
    <w:name w:val="F03C1703012E4096AE69CBBA572111D33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5423652A07C4BD39C790AE5DD1F4EB43">
    <w:name w:val="A5423652A07C4BD39C790AE5DD1F4EB43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D85D4C99B34DCFBB0CBB549F966D185">
    <w:name w:val="CAD85D4C99B34DCFBB0CBB549F966D185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2D886A8276477E83790D97A8B5B24C5">
    <w:name w:val="1C2D886A8276477E83790D97A8B5B24C5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9C671C959054C5F86E3720F036DAF3C2">
    <w:name w:val="C9C671C959054C5F86E3720F036DAF3C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2BF0C4138EE429DABCDCB5C421557121">
    <w:name w:val="22BF0C4138EE429DABCDCB5C42155712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57794B48A354F29914C832BC41839502">
    <w:name w:val="757794B48A354F29914C832BC4183950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4342E5341B4489998074DFE597DBF5A1">
    <w:name w:val="D4342E5341B4489998074DFE597DBF5A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98E07ADE4A64117B1F348CF25FAE1B82">
    <w:name w:val="298E07ADE4A64117B1F348CF25FAE1B8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DCE4E8B34BF470E87A608A429448DD01">
    <w:name w:val="7DCE4E8B34BF470E87A608A429448DD0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B8FAFA19FD4805B96089710D5EDFEA2">
    <w:name w:val="05B8FAFA19FD4805B96089710D5EDFEA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5987AB4E9CD4A58B029CC840AED9A6A1">
    <w:name w:val="25987AB4E9CD4A58B029CC840AED9A6A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871B4939010464D8B62A78C635255122">
    <w:name w:val="2871B4939010464D8B62A78C63525512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13A1CFA798E450A8198D8F8745411171">
    <w:name w:val="A13A1CFA798E450A8198D8F874541117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8C41AAC08F648FCBED442A3819019502">
    <w:name w:val="E8C41AAC08F648FCBED442A381901950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EF5543D78134D2E98F8C681DF295D8F1">
    <w:name w:val="FEF5543D78134D2E98F8C681DF295D8F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0583B34EDF44C2FBE1D3586E5DA65152">
    <w:name w:val="90583B34EDF44C2FBE1D3586E5DA6515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D59BC87CE4B47339A6514C3F100E5F21">
    <w:name w:val="2D59BC87CE4B47339A6514C3F100E5F2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609800EBAEE4DB0B9B07C7928E020F62">
    <w:name w:val="9609800EBAEE4DB0B9B07C7928E020F6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35D0C4047154942B10B6F81D38230EE1">
    <w:name w:val="A35D0C4047154942B10B6F81D38230EE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F70E058FB1B431DBC0498E113E58DA32">
    <w:name w:val="AF70E058FB1B431DBC0498E113E58DA3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91EFFC943254656B8AC632EDE2A964D1">
    <w:name w:val="991EFFC943254656B8AC632EDE2A964D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81F21A86BFA4096BFA61C0D3DB238802">
    <w:name w:val="181F21A86BFA4096BFA61C0D3DB23880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8D0D1E5B57A4C259467F7638173B2371">
    <w:name w:val="B8D0D1E5B57A4C259467F7638173B237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67573226BF24BA2A90A8B3B4D9DC3932">
    <w:name w:val="567573226BF24BA2A90A8B3B4D9DC3932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6B61E85B7584D548778AD6D328BE1411">
    <w:name w:val="A6B61E85B7584D548778AD6D328BE141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A241D7B21E490AB5A11BBA502024D71">
    <w:name w:val="1CA241D7B21E490AB5A11BBA502024D7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952F1D502E1482E9E6903184AD463251">
    <w:name w:val="5952F1D502E1482E9E6903184AD463251"/>
    <w:rsid w:val="009D578D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15534D735804003BA9210166A759A96">
    <w:name w:val="515534D735804003BA9210166A759A96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8A972A42FDAC419EBDAE52B0C909A9D2">
    <w:name w:val="8A972A42FDAC419EBDAE52B0C909A9D2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03C1703012E4096AE69CBBA572111D3">
    <w:name w:val="F03C1703012E4096AE69CBBA572111D3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5423652A07C4BD39C790AE5DD1F4EB4">
    <w:name w:val="A5423652A07C4BD39C790AE5DD1F4EB4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AD85D4C99B34DCFBB0CBB549F966D18">
    <w:name w:val="CAD85D4C99B34DCFBB0CBB549F966D18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2D886A8276477E83790D97A8B5B24C">
    <w:name w:val="1C2D886A8276477E83790D97A8B5B24C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C9C671C959054C5F86E3720F036DAF3C">
    <w:name w:val="C9C671C959054C5F86E3720F036DAF3C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2BF0C4138EE429DABCDCB5C42155712">
    <w:name w:val="22BF0C4138EE429DABCDCB5C42155712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57794B48A354F29914C832BC4183950">
    <w:name w:val="757794B48A354F29914C832BC4183950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D4342E5341B4489998074DFE597DBF5A">
    <w:name w:val="D4342E5341B4489998074DFE597DBF5A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98E07ADE4A64117B1F348CF25FAE1B8">
    <w:name w:val="298E07ADE4A64117B1F348CF25FAE1B8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7DCE4E8B34BF470E87A608A429448DD0">
    <w:name w:val="7DCE4E8B34BF470E87A608A429448DD0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05B8FAFA19FD4805B96089710D5EDFEA">
    <w:name w:val="05B8FAFA19FD4805B96089710D5EDFEA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5987AB4E9CD4A58B029CC840AED9A6A">
    <w:name w:val="25987AB4E9CD4A58B029CC840AED9A6A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871B4939010464D8B62A78C63525512">
    <w:name w:val="2871B4939010464D8B62A78C63525512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13A1CFA798E450A8198D8F874541117">
    <w:name w:val="A13A1CFA798E450A8198D8F874541117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E8C41AAC08F648FCBED442A381901950">
    <w:name w:val="E8C41AAC08F648FCBED442A381901950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FEF5543D78134D2E98F8C681DF295D8F">
    <w:name w:val="FEF5543D78134D2E98F8C681DF295D8F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0583B34EDF44C2FBE1D3586E5DA6515">
    <w:name w:val="90583B34EDF44C2FBE1D3586E5DA6515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2D59BC87CE4B47339A6514C3F100E5F2">
    <w:name w:val="2D59BC87CE4B47339A6514C3F100E5F2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609800EBAEE4DB0B9B07C7928E020F6">
    <w:name w:val="9609800EBAEE4DB0B9B07C7928E020F6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35D0C4047154942B10B6F81D38230EE">
    <w:name w:val="A35D0C4047154942B10B6F81D38230EE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F70E058FB1B431DBC0498E113E58DA3">
    <w:name w:val="AF70E058FB1B431DBC0498E113E58DA3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991EFFC943254656B8AC632EDE2A964D">
    <w:name w:val="991EFFC943254656B8AC632EDE2A964D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81F21A86BFA4096BFA61C0D3DB23880">
    <w:name w:val="181F21A86BFA4096BFA61C0D3DB23880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B8D0D1E5B57A4C259467F7638173B237">
    <w:name w:val="B8D0D1E5B57A4C259467F7638173B237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67573226BF24BA2A90A8B3B4D9DC393">
    <w:name w:val="567573226BF24BA2A90A8B3B4D9DC393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A6B61E85B7584D548778AD6D328BE141">
    <w:name w:val="A6B61E85B7584D548778AD6D328BE141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1CA241D7B21E490AB5A11BBA502024D7">
    <w:name w:val="1CA241D7B21E490AB5A11BBA502024D7"/>
    <w:rsid w:val="008917AF"/>
    <w:pPr>
      <w:spacing w:after="0" w:line="240" w:lineRule="atLeast"/>
    </w:pPr>
    <w:rPr>
      <w:rFonts w:eastAsiaTheme="minorHAnsi"/>
      <w:sz w:val="18"/>
      <w:lang w:eastAsia="en-US"/>
    </w:rPr>
  </w:style>
  <w:style w:type="paragraph" w:customStyle="1" w:styleId="5952F1D502E1482E9E6903184AD46325">
    <w:name w:val="5952F1D502E1482E9E6903184AD46325"/>
    <w:rsid w:val="008917AF"/>
    <w:pPr>
      <w:spacing w:after="0" w:line="240" w:lineRule="atLeast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SAQ">
      <a:dk1>
        <a:sysClr val="windowText" lastClr="000000"/>
      </a:dk1>
      <a:lt1>
        <a:sysClr val="window" lastClr="FFFFFF"/>
      </a:lt1>
      <a:dk2>
        <a:srgbClr val="595959"/>
      </a:dk2>
      <a:lt2>
        <a:srgbClr val="EC1C24"/>
      </a:lt2>
      <a:accent1>
        <a:srgbClr val="BEBEBE"/>
      </a:accent1>
      <a:accent2>
        <a:srgbClr val="4F81B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01FB1-B4C0-4EC4-A22E-36371A13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Daniel</dc:creator>
  <cp:lastModifiedBy>Fabio Siffert</cp:lastModifiedBy>
  <cp:revision>38</cp:revision>
  <cp:lastPrinted>2019-05-08T08:31:00Z</cp:lastPrinted>
  <dcterms:created xsi:type="dcterms:W3CDTF">2019-03-29T07:47:00Z</dcterms:created>
  <dcterms:modified xsi:type="dcterms:W3CDTF">2023-03-17T13:08:00Z</dcterms:modified>
</cp:coreProperties>
</file>