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E83F" w14:textId="77777777" w:rsidR="00580FC9" w:rsidRDefault="00997B1E" w:rsidP="005B150D">
      <w:pPr>
        <w:pStyle w:val="Titel"/>
      </w:pPr>
      <w:bookmarkStart w:id="0" w:name="_Hlk4426613"/>
      <w:bookmarkStart w:id="1" w:name="_Hlk8044706"/>
      <w:r>
        <w:t>Application objection oral exam</w:t>
      </w:r>
      <w:r w:rsidR="00C3445E">
        <w:t xml:space="preserve">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29FF464C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A17B172" w14:textId="77777777" w:rsidR="00C20F1C" w:rsidRPr="00CD5CFB" w:rsidRDefault="00236983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bookmarkStart w:id="2" w:name="_Hlk525646232"/>
            <w:bookmarkEnd w:id="0"/>
            <w:r w:rsidRPr="00CD5CFB">
              <w:rPr>
                <w:rFonts w:ascii="Arial" w:hAnsi="Arial" w:cs="Arial"/>
                <w:b/>
                <w:szCs w:val="18"/>
                <w:lang w:val="en-GB"/>
              </w:rPr>
              <w:t>Personal specifications of candidate</w:t>
            </w:r>
          </w:p>
        </w:tc>
      </w:tr>
      <w:tr w:rsidR="00236983" w:rsidRPr="00286876" w14:paraId="53C36235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889F5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 xml:space="preserve">Title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114642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FORMCHECKBOX </w:instrText>
            </w:r>
            <w:r w:rsidR="00354250">
              <w:rPr>
                <w:rFonts w:ascii="Arial" w:hAnsi="Arial" w:cs="Arial"/>
                <w:szCs w:val="18"/>
                <w:lang w:val="en-GB"/>
              </w:rPr>
            </w:r>
            <w:r w:rsidR="0035425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  <w:bookmarkEnd w:id="3"/>
            <w:r w:rsidRPr="00CD5CFB">
              <w:rPr>
                <w:rFonts w:ascii="Arial" w:hAnsi="Arial" w:cs="Arial"/>
                <w:szCs w:val="18"/>
                <w:lang w:val="en-GB"/>
              </w:rPr>
              <w:t xml:space="preserve"> Mr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12C09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FORMCHECKBOX </w:instrText>
            </w:r>
            <w:r w:rsidR="00354250">
              <w:rPr>
                <w:rFonts w:ascii="Arial" w:hAnsi="Arial" w:cs="Arial"/>
                <w:szCs w:val="18"/>
                <w:lang w:val="en-GB"/>
              </w:rPr>
            </w:r>
            <w:r w:rsidR="0035425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  <w:bookmarkEnd w:id="4"/>
            <w:r w:rsidRPr="00CD5CFB">
              <w:rPr>
                <w:rFonts w:ascii="Arial" w:hAnsi="Arial" w:cs="Arial"/>
                <w:szCs w:val="18"/>
                <w:lang w:val="en-GB"/>
              </w:rPr>
              <w:t xml:space="preserve"> Ms</w:t>
            </w:r>
          </w:p>
        </w:tc>
      </w:tr>
      <w:tr w:rsidR="00236983" w:rsidRPr="00286876" w14:paraId="51731B5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B7EB9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592F2A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CD5CFB">
              <w:rPr>
                <w:rFonts w:ascii="Arial" w:hAnsi="Arial" w:cs="Arial"/>
                <w:szCs w:val="18"/>
                <w:lang w:val="en-GB"/>
              </w:rPr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236983" w:rsidRPr="00286876" w14:paraId="67638E3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EC1A6A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BE377D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CD5CFB">
              <w:rPr>
                <w:rFonts w:ascii="Arial" w:hAnsi="Arial" w:cs="Arial"/>
                <w:szCs w:val="18"/>
                <w:lang w:val="en-GB"/>
              </w:rPr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236983" w:rsidRPr="00286876" w14:paraId="2F84978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541C69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>Street / No. (privat</w:t>
            </w:r>
            <w:r w:rsidR="00CD5CFB">
              <w:rPr>
                <w:rFonts w:ascii="Arial" w:hAnsi="Arial" w:cs="Arial"/>
                <w:szCs w:val="18"/>
                <w:lang w:val="en-GB"/>
              </w:rPr>
              <w:t>e</w:t>
            </w:r>
            <w:r w:rsidRPr="00CD5CFB">
              <w:rPr>
                <w:rFonts w:ascii="Arial" w:hAnsi="Arial" w:cs="Arial"/>
                <w:szCs w:val="18"/>
                <w:lang w:val="en-GB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D2E413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CD5CFB">
              <w:rPr>
                <w:rFonts w:ascii="Arial" w:hAnsi="Arial" w:cs="Arial"/>
                <w:szCs w:val="18"/>
                <w:lang w:val="en-GB"/>
              </w:rPr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236983" w:rsidRPr="00286876" w14:paraId="26687ABC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B5DBBB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>Postal code / City (privat</w:t>
            </w:r>
            <w:r w:rsidR="00CD5CFB">
              <w:rPr>
                <w:rFonts w:ascii="Arial" w:hAnsi="Arial" w:cs="Arial"/>
                <w:szCs w:val="18"/>
                <w:lang w:val="en-GB"/>
              </w:rPr>
              <w:t>e</w:t>
            </w:r>
            <w:r w:rsidRPr="00CD5CFB">
              <w:rPr>
                <w:rFonts w:ascii="Arial" w:hAnsi="Arial" w:cs="Arial"/>
                <w:szCs w:val="18"/>
                <w:lang w:val="en-GB"/>
              </w:rPr>
              <w:t>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BB4590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CD5CFB">
              <w:rPr>
                <w:rFonts w:ascii="Arial" w:hAnsi="Arial" w:cs="Arial"/>
                <w:szCs w:val="18"/>
                <w:lang w:val="en-GB"/>
              </w:rPr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236983" w:rsidRPr="00286876" w14:paraId="181CB36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393479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9EC5F2" w14:textId="77777777" w:rsidR="00236983" w:rsidRPr="00CD5CFB" w:rsidRDefault="00236983" w:rsidP="0023698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CD5CFB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CFB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CD5CFB">
              <w:rPr>
                <w:rFonts w:ascii="Arial" w:hAnsi="Arial" w:cs="Arial"/>
                <w:szCs w:val="18"/>
                <w:lang w:val="en-GB"/>
              </w:rPr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CD5CFB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</w:tbl>
    <w:p w14:paraId="201B2BC5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18D1D9F2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4D6AE4A1" w14:textId="1E3B4247" w:rsidR="00174148" w:rsidRPr="00E46A53" w:rsidRDefault="00920CD1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Exam specifications</w:t>
            </w:r>
          </w:p>
        </w:tc>
      </w:tr>
      <w:tr w:rsidR="00236983" w:rsidRPr="00CD5CFB" w14:paraId="39E872AC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A2CA24" w14:textId="77777777" w:rsidR="00236983" w:rsidRPr="00CD5CFB" w:rsidRDefault="00236983" w:rsidP="0023698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CD5CFB">
              <w:rPr>
                <w:rFonts w:ascii="Arial" w:hAnsi="Arial" w:cs="Arial"/>
                <w:szCs w:val="18"/>
                <w:lang w:val="en-GB" w:eastAsia="fr-CH"/>
              </w:rPr>
              <w:t>Certification programme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114284521"/>
            <w:placeholder>
              <w:docPart w:val="002B45D7D172473BB2E767D006C68A86"/>
            </w:placeholder>
            <w:showingPlcHdr/>
            <w:dropDownList>
              <w:listItem w:value="Wählen Sie ein Element aus."/>
              <w:listItem w:displayText="Advisor Private Clients PC" w:value="Advisor Private Clients PC"/>
              <w:listItem w:displayText="Advisor Individual Clients IC" w:value="Advisor Individual Clients IC"/>
              <w:listItem w:displayText="Advisor SME Clients" w:value="Advisor SME Clients"/>
              <w:listItem w:displayText="Corporate Banker CCoB" w:value="Corporate Banker CCoB"/>
              <w:listItem w:displayText="Advisor Affluent Clients" w:value="Advisor Affluent Clients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131ADE2" w14:textId="77777777" w:rsidR="00236983" w:rsidRPr="00CD5CFB" w:rsidRDefault="00236983" w:rsidP="0023698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CD5CFB">
                  <w:rPr>
                    <w:rStyle w:val="Platzhaltertext"/>
                    <w:lang w:val="en-GB"/>
                  </w:rPr>
                  <w:t>Choose an element</w:t>
                </w:r>
              </w:p>
            </w:tc>
          </w:sdtContent>
        </w:sdt>
      </w:tr>
      <w:tr w:rsidR="00236983" w:rsidRPr="00CD5CFB" w14:paraId="3728C66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583F379" w14:textId="77777777" w:rsidR="00236983" w:rsidRPr="00CD5CFB" w:rsidRDefault="00236983" w:rsidP="0023698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CD5CFB">
              <w:rPr>
                <w:rFonts w:ascii="Arial" w:hAnsi="Arial" w:cs="Arial"/>
                <w:szCs w:val="18"/>
                <w:lang w:val="en-GB" w:eastAsia="fr-CH"/>
              </w:rPr>
              <w:t>Exam provider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361124136"/>
            <w:placeholder>
              <w:docPart w:val="23A09F1E115B4E3E9ABB293293C43BE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2202B45" w14:textId="77777777" w:rsidR="00236983" w:rsidRPr="00CD5CFB" w:rsidRDefault="00236983" w:rsidP="0023698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CD5CFB">
                  <w:rPr>
                    <w:rStyle w:val="Platzhaltertext"/>
                    <w:lang w:val="en-GB"/>
                  </w:rPr>
                  <w:t>Choose an element</w:t>
                </w:r>
              </w:p>
            </w:tc>
          </w:sdtContent>
        </w:sdt>
      </w:tr>
      <w:tr w:rsidR="00236983" w:rsidRPr="00354250" w14:paraId="65C2C16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24FB961" w14:textId="77777777" w:rsidR="00236983" w:rsidRPr="00CD5CFB" w:rsidRDefault="00236983" w:rsidP="0023698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CD5CFB">
              <w:rPr>
                <w:rFonts w:ascii="Arial" w:hAnsi="Arial" w:cs="Arial"/>
                <w:szCs w:val="18"/>
                <w:lang w:val="en-GB" w:eastAsia="fr-CH"/>
              </w:rPr>
              <w:t>Exam date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2012899781"/>
            <w:placeholder>
              <w:docPart w:val="6A537793A32F4D15B861892B5ABEC2C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78789EB" w14:textId="77777777" w:rsidR="00236983" w:rsidRPr="00CD5CFB" w:rsidRDefault="00236983" w:rsidP="0023698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CD5CFB">
                  <w:rPr>
                    <w:rStyle w:val="Platzhaltertext"/>
                    <w:lang w:val="en-GB"/>
                  </w:rPr>
                  <w:t>Click or type to enter a date</w:t>
                </w:r>
              </w:p>
            </w:tc>
          </w:sdtContent>
        </w:sdt>
      </w:tr>
      <w:tr w:rsidR="00236983" w:rsidRPr="00354250" w14:paraId="0BF8825D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18B3D" w14:textId="77777777" w:rsidR="00236983" w:rsidRPr="00CD5CFB" w:rsidRDefault="00236983" w:rsidP="0023698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CD5CFB">
              <w:rPr>
                <w:rFonts w:ascii="Arial" w:hAnsi="Arial" w:cs="Arial"/>
                <w:szCs w:val="18"/>
                <w:lang w:val="en-GB" w:eastAsia="fr-CH"/>
              </w:rPr>
              <w:t>Date receipt</w:t>
            </w:r>
            <w:r w:rsidR="00386589">
              <w:rPr>
                <w:rFonts w:ascii="Arial" w:hAnsi="Arial" w:cs="Arial"/>
                <w:szCs w:val="18"/>
                <w:lang w:val="en-GB" w:eastAsia="fr-CH"/>
              </w:rPr>
              <w:t xml:space="preserve"> </w:t>
            </w:r>
            <w:r w:rsidR="00386589" w:rsidRPr="00CD5CFB">
              <w:rPr>
                <w:rFonts w:ascii="Arial" w:hAnsi="Arial" w:cs="Arial"/>
                <w:szCs w:val="18"/>
                <w:lang w:val="en-GB" w:eastAsia="fr-CH"/>
              </w:rPr>
              <w:t>exam result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727607209"/>
            <w:placeholder>
              <w:docPart w:val="ADE2C4DCE8B240B4B2DBA1823EDA931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3C79DAB" w14:textId="77777777" w:rsidR="00236983" w:rsidRPr="00CD5CFB" w:rsidRDefault="00236983" w:rsidP="0023698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CD5CFB">
                  <w:rPr>
                    <w:rStyle w:val="Platzhaltertext"/>
                    <w:lang w:val="en-GB"/>
                  </w:rPr>
                  <w:t>Click or type to enter a date</w:t>
                </w:r>
              </w:p>
            </w:tc>
          </w:sdtContent>
        </w:sdt>
      </w:tr>
      <w:tr w:rsidR="007A6226" w:rsidRPr="00354250" w14:paraId="16B778C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7ADEA13" w14:textId="77777777" w:rsidR="007A6226" w:rsidRPr="00CD5CFB" w:rsidRDefault="00236983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CD5CFB">
              <w:rPr>
                <w:rFonts w:ascii="Arial" w:hAnsi="Arial" w:cs="Arial"/>
                <w:szCs w:val="18"/>
                <w:lang w:val="en-GB" w:eastAsia="fr-CH"/>
              </w:rPr>
              <w:t>Date</w:t>
            </w:r>
            <w:r w:rsidR="00386589">
              <w:rPr>
                <w:rFonts w:ascii="Arial" w:hAnsi="Arial" w:cs="Arial"/>
                <w:szCs w:val="18"/>
                <w:lang w:val="en-GB" w:eastAsia="fr-CH"/>
              </w:rPr>
              <w:t xml:space="preserve"> of</w:t>
            </w:r>
            <w:r w:rsidR="007A6226" w:rsidRPr="00CD5CFB">
              <w:rPr>
                <w:rFonts w:ascii="Arial" w:hAnsi="Arial" w:cs="Arial"/>
                <w:szCs w:val="18"/>
                <w:lang w:val="en-GB" w:eastAsia="fr-CH"/>
              </w:rPr>
              <w:t xml:space="preserve"> </w:t>
            </w:r>
            <w:r w:rsidRPr="00CD5CFB">
              <w:rPr>
                <w:rFonts w:ascii="Arial" w:hAnsi="Arial" w:cs="Arial"/>
                <w:szCs w:val="18"/>
                <w:lang w:val="en-GB" w:eastAsia="fr-CH"/>
              </w:rPr>
              <w:t>inspection</w:t>
            </w:r>
            <w:r w:rsidR="007A6226" w:rsidRPr="00CD5CFB">
              <w:rPr>
                <w:rFonts w:ascii="Arial" w:hAnsi="Arial" w:cs="Arial"/>
                <w:szCs w:val="18"/>
                <w:lang w:val="en-GB" w:eastAsia="fr-CH"/>
              </w:rPr>
              <w:t xml:space="preserve"> </w:t>
            </w:r>
            <w:r w:rsidR="00AC7FC7">
              <w:rPr>
                <w:rFonts w:ascii="Arial" w:hAnsi="Arial" w:cs="Arial"/>
                <w:szCs w:val="18"/>
                <w:lang w:val="en-GB" w:eastAsia="fr-CH"/>
              </w:rPr>
              <w:t>of examination documents</w:t>
            </w:r>
          </w:p>
        </w:tc>
        <w:sdt>
          <w:sdtPr>
            <w:rPr>
              <w:rStyle w:val="Hyperlink"/>
              <w:color w:val="808080"/>
              <w:lang w:val="en-GB"/>
            </w:rPr>
            <w:id w:val="-917635760"/>
            <w:placeholder>
              <w:docPart w:val="BF6F71D62A1A48E6A9EB4FE23C74517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5F9AEE6" w14:textId="77777777" w:rsidR="007A6226" w:rsidRPr="00CD5CFB" w:rsidRDefault="00236983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CD5CFB">
                  <w:rPr>
                    <w:rStyle w:val="Hyperlink"/>
                    <w:color w:val="808080"/>
                    <w:lang w:val="en-GB"/>
                  </w:rPr>
                  <w:t>Click or type to enter a date</w:t>
                </w:r>
              </w:p>
            </w:tc>
          </w:sdtContent>
        </w:sdt>
      </w:tr>
    </w:tbl>
    <w:p w14:paraId="17A17896" w14:textId="77777777" w:rsidR="007A6226" w:rsidRPr="00CD5CFB" w:rsidRDefault="007A6226">
      <w:pPr>
        <w:rPr>
          <w:lang w:val="en-GB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851"/>
        <w:gridCol w:w="843"/>
      </w:tblGrid>
      <w:tr w:rsidR="007A6226" w:rsidRPr="00CD5CFB" w14:paraId="7AA7B108" w14:textId="77777777" w:rsidTr="0057536C">
        <w:trPr>
          <w:trHeight w:val="465"/>
        </w:trPr>
        <w:tc>
          <w:tcPr>
            <w:tcW w:w="9774" w:type="dxa"/>
            <w:gridSpan w:val="4"/>
            <w:shd w:val="clear" w:color="auto" w:fill="BFBFBF" w:themeFill="background1" w:themeFillShade="BF"/>
            <w:vAlign w:val="center"/>
          </w:tcPr>
          <w:p w14:paraId="289BC37F" w14:textId="77777777" w:rsidR="007A6226" w:rsidRPr="00CD5CFB" w:rsidRDefault="00236983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r w:rsidRPr="00CD5CFB">
              <w:rPr>
                <w:rFonts w:ascii="Arial" w:hAnsi="Arial" w:cs="Arial"/>
                <w:b/>
                <w:szCs w:val="18"/>
                <w:lang w:val="en-GB"/>
              </w:rPr>
              <w:t>Objection reasons</w:t>
            </w:r>
          </w:p>
        </w:tc>
      </w:tr>
      <w:tr w:rsidR="007A6226" w:rsidRPr="00354250" w14:paraId="327382C1" w14:textId="77777777" w:rsidTr="0057536C">
        <w:trPr>
          <w:trHeight w:val="465"/>
        </w:trPr>
        <w:tc>
          <w:tcPr>
            <w:tcW w:w="9774" w:type="dxa"/>
            <w:gridSpan w:val="4"/>
            <w:vAlign w:val="center"/>
          </w:tcPr>
          <w:p w14:paraId="0E3F6E34" w14:textId="77777777" w:rsidR="007A6226" w:rsidRPr="00CD5CFB" w:rsidRDefault="00236983" w:rsidP="0057536C">
            <w:pPr>
              <w:spacing w:line="240" w:lineRule="auto"/>
              <w:rPr>
                <w:lang w:val="en-GB"/>
              </w:rPr>
            </w:pPr>
            <w:r w:rsidRPr="00CD5CFB">
              <w:rPr>
                <w:lang w:val="en-GB"/>
              </w:rPr>
              <w:t xml:space="preserve">Please consult in advance the valid </w:t>
            </w:r>
            <w:r w:rsidR="004C2117">
              <w:rPr>
                <w:lang w:val="en-GB"/>
              </w:rPr>
              <w:t>objection</w:t>
            </w:r>
            <w:r w:rsidRPr="00CD5CFB">
              <w:rPr>
                <w:lang w:val="en-GB"/>
              </w:rPr>
              <w:t xml:space="preserve"> reasons in the guidelines for </w:t>
            </w:r>
            <w:r w:rsidR="00FD7694">
              <w:rPr>
                <w:lang w:val="en-GB"/>
              </w:rPr>
              <w:t xml:space="preserve">legal </w:t>
            </w:r>
            <w:r w:rsidRPr="00CD5CFB">
              <w:rPr>
                <w:lang w:val="en-GB"/>
              </w:rPr>
              <w:t>remedies.</w:t>
            </w:r>
          </w:p>
        </w:tc>
      </w:tr>
      <w:tr w:rsidR="00E04AEA" w:rsidRPr="00CD5CFB" w14:paraId="1E49E611" w14:textId="77777777" w:rsidTr="00E04AEA">
        <w:trPr>
          <w:trHeight w:val="465"/>
        </w:trPr>
        <w:tc>
          <w:tcPr>
            <w:tcW w:w="1276" w:type="dxa"/>
            <w:vAlign w:val="center"/>
          </w:tcPr>
          <w:p w14:paraId="146BF2FE" w14:textId="77777777" w:rsidR="00E04AEA" w:rsidRPr="00CD5CFB" w:rsidRDefault="00236983" w:rsidP="0057536C">
            <w:pPr>
              <w:spacing w:line="240" w:lineRule="auto"/>
              <w:rPr>
                <w:b/>
                <w:lang w:val="en-GB"/>
              </w:rPr>
            </w:pPr>
            <w:r w:rsidRPr="00CD5CFB">
              <w:rPr>
                <w:b/>
                <w:lang w:val="en-GB"/>
              </w:rPr>
              <w:t>Assessment criteria</w:t>
            </w:r>
          </w:p>
        </w:tc>
        <w:tc>
          <w:tcPr>
            <w:tcW w:w="6804" w:type="dxa"/>
            <w:vAlign w:val="center"/>
          </w:tcPr>
          <w:p w14:paraId="0C55BBB0" w14:textId="77777777" w:rsidR="00E04AEA" w:rsidRPr="00CD5CFB" w:rsidRDefault="00236983" w:rsidP="0057536C">
            <w:pPr>
              <w:spacing w:line="240" w:lineRule="auto"/>
              <w:rPr>
                <w:b/>
                <w:lang w:val="en-GB"/>
              </w:rPr>
            </w:pPr>
            <w:r w:rsidRPr="00CD5CFB">
              <w:rPr>
                <w:b/>
                <w:lang w:val="en-GB"/>
              </w:rPr>
              <w:t>Objection reasons</w:t>
            </w:r>
          </w:p>
        </w:tc>
        <w:tc>
          <w:tcPr>
            <w:tcW w:w="851" w:type="dxa"/>
            <w:vAlign w:val="center"/>
          </w:tcPr>
          <w:p w14:paraId="500E185E" w14:textId="77777777" w:rsidR="00E04AEA" w:rsidRPr="00CD5CFB" w:rsidRDefault="00236983" w:rsidP="0057536C">
            <w:pPr>
              <w:spacing w:line="240" w:lineRule="auto"/>
              <w:rPr>
                <w:b/>
                <w:lang w:val="en-GB"/>
              </w:rPr>
            </w:pPr>
            <w:r w:rsidRPr="00CD5CFB">
              <w:rPr>
                <w:b/>
                <w:lang w:val="en-GB"/>
              </w:rPr>
              <w:t>Points</w:t>
            </w:r>
            <w:r w:rsidR="00E04AEA" w:rsidRPr="00CD5CFB">
              <w:rPr>
                <w:b/>
                <w:lang w:val="en-GB"/>
              </w:rPr>
              <w:t xml:space="preserve"> </w:t>
            </w:r>
            <w:r w:rsidRPr="00CD5CFB">
              <w:rPr>
                <w:b/>
                <w:lang w:val="en-GB"/>
              </w:rPr>
              <w:t>old</w:t>
            </w:r>
          </w:p>
        </w:tc>
        <w:tc>
          <w:tcPr>
            <w:tcW w:w="843" w:type="dxa"/>
            <w:vAlign w:val="center"/>
          </w:tcPr>
          <w:p w14:paraId="47C9A849" w14:textId="77777777" w:rsidR="00E04AEA" w:rsidRPr="00CD5CFB" w:rsidRDefault="00236983" w:rsidP="0057536C">
            <w:pPr>
              <w:spacing w:line="240" w:lineRule="auto"/>
              <w:rPr>
                <w:b/>
                <w:lang w:val="en-GB"/>
              </w:rPr>
            </w:pPr>
            <w:r w:rsidRPr="00CD5CFB">
              <w:rPr>
                <w:b/>
                <w:lang w:val="en-GB"/>
              </w:rPr>
              <w:t>Points</w:t>
            </w:r>
            <w:r w:rsidR="00E04AEA" w:rsidRPr="00CD5CFB">
              <w:rPr>
                <w:b/>
                <w:lang w:val="en-GB"/>
              </w:rPr>
              <w:t xml:space="preserve"> </w:t>
            </w:r>
            <w:r w:rsidRPr="00CD5CFB">
              <w:rPr>
                <w:b/>
                <w:lang w:val="en-GB"/>
              </w:rPr>
              <w:t>new</w:t>
            </w:r>
          </w:p>
        </w:tc>
      </w:tr>
      <w:tr w:rsidR="00E04AEA" w:rsidRPr="00303C4C" w14:paraId="55C60092" w14:textId="77777777" w:rsidTr="00E04AEA">
        <w:trPr>
          <w:trHeight w:val="465"/>
        </w:trPr>
        <w:sdt>
          <w:sdtPr>
            <w:id w:val="2063365954"/>
            <w:placeholder>
              <w:docPart w:val="4A3945AC00D24C68A2875018B305CFA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40BE316" w14:textId="77777777" w:rsidR="00E04AEA" w:rsidRDefault="00236983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846636358"/>
            <w:placeholder>
              <w:docPart w:val="83FB9AA419DE400B94BEA60C3ADF4A48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7136C5B" w14:textId="77777777" w:rsidR="00E04AEA" w:rsidRDefault="00236983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895704412"/>
            <w:placeholder>
              <w:docPart w:val="938DDB02F13F4FA39761F94C6A49024A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2F309CBA" w14:textId="77777777" w:rsidR="00E04AEA" w:rsidRDefault="00236983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546769219"/>
            <w:placeholder>
              <w:docPart w:val="A9D64A3DBD6A411CA8A1CEBB145A4E0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6F951DA" w14:textId="77777777" w:rsidR="00E04AEA" w:rsidRPr="00236983" w:rsidRDefault="00236983" w:rsidP="0057536C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52992EB4" w14:textId="77777777" w:rsidTr="00E04AEA">
        <w:trPr>
          <w:trHeight w:val="465"/>
        </w:trPr>
        <w:sdt>
          <w:sdtPr>
            <w:id w:val="-584000821"/>
            <w:placeholder>
              <w:docPart w:val="A488306E9B1D4753A5FA44D168CB35E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810BBEE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98566065"/>
            <w:placeholder>
              <w:docPart w:val="602F92DC2F1D4242B6B4F1C4F553333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506599A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338659681"/>
            <w:placeholder>
              <w:docPart w:val="D1BE6DCFE23A4E719ED9F1AF26D535AB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FA82F0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Nr. of </w:t>
                </w:r>
                <w:r>
                  <w:rPr>
                    <w:rStyle w:val="Platzhaltertext"/>
                  </w:rPr>
                  <w:lastRenderedPageBreak/>
                  <w:t>points</w:t>
                </w:r>
              </w:p>
            </w:tc>
          </w:sdtContent>
        </w:sdt>
        <w:sdt>
          <w:sdtPr>
            <w:id w:val="-1491946389"/>
            <w:placeholder>
              <w:docPart w:val="D43F020FF0504FF19509253CED36F6A0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2200CD5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 xml:space="preserve">Nr. of </w:t>
                </w:r>
                <w:r>
                  <w:rPr>
                    <w:rStyle w:val="Platzhaltertext"/>
                  </w:rPr>
                  <w:lastRenderedPageBreak/>
                  <w:t>points</w:t>
                </w:r>
              </w:p>
            </w:tc>
          </w:sdtContent>
        </w:sdt>
      </w:tr>
      <w:tr w:rsidR="00236983" w:rsidRPr="00303C4C" w14:paraId="041CB861" w14:textId="77777777" w:rsidTr="00E04AEA">
        <w:trPr>
          <w:trHeight w:val="465"/>
        </w:trPr>
        <w:sdt>
          <w:sdtPr>
            <w:id w:val="-231551224"/>
            <w:placeholder>
              <w:docPart w:val="BB78C677CBF048A1BAB5EDBC8F02C16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9A19BD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521244052"/>
            <w:placeholder>
              <w:docPart w:val="9D0D718DA8FD4533B7B0117C96511AF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7E34E09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159383466"/>
            <w:placeholder>
              <w:docPart w:val="5FF68EBEC9A547238D3A984D88DE78AD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6357015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823703981"/>
            <w:placeholder>
              <w:docPart w:val="3B05045000EA4369AE96F94E4302AD4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B19B40A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0D307464" w14:textId="77777777" w:rsidTr="00E04AEA">
        <w:trPr>
          <w:trHeight w:val="465"/>
        </w:trPr>
        <w:sdt>
          <w:sdtPr>
            <w:id w:val="-1407754986"/>
            <w:placeholder>
              <w:docPart w:val="8A3894D710084C47BF778C1796D124C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CDA256C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2001694075"/>
            <w:placeholder>
              <w:docPart w:val="6766629BA2A542479ED82FF446E498D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7DA855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512489015"/>
            <w:placeholder>
              <w:docPart w:val="2EE48DEE32AE4B83B99E335C5D7BDD53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539292D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1710526596"/>
            <w:placeholder>
              <w:docPart w:val="63A87D11882447D2A4A542F7E1D113BE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CED7865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697B380C" w14:textId="77777777" w:rsidTr="00E04AEA">
        <w:trPr>
          <w:trHeight w:val="465"/>
        </w:trPr>
        <w:sdt>
          <w:sdtPr>
            <w:id w:val="252870945"/>
            <w:placeholder>
              <w:docPart w:val="D93728B24DF849AE97D562B94F36D0F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6EDCE9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566847362"/>
            <w:placeholder>
              <w:docPart w:val="86EF07DA45B547C6BD781042F92260DC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C1A209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345283834"/>
            <w:placeholder>
              <w:docPart w:val="7DF3C4A5A1C5492C8E52438063B2C4A2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15FFB45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897041309"/>
            <w:placeholder>
              <w:docPart w:val="D2F60DF294264491BCB45896EA88417F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A37606D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1A412710" w14:textId="77777777" w:rsidTr="00E04AEA">
        <w:trPr>
          <w:trHeight w:val="465"/>
        </w:trPr>
        <w:sdt>
          <w:sdtPr>
            <w:id w:val="-419333923"/>
            <w:placeholder>
              <w:docPart w:val="05753011798D4C6FAD1F288577F30E5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7220744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23069496"/>
            <w:placeholder>
              <w:docPart w:val="2E6C03CD1DFD4DBF82BCB9A5DF8CCCD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F7D8C8D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766317733"/>
            <w:placeholder>
              <w:docPart w:val="C7E47F16475D40BDA8EFE48AB287B4FB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E85D6AF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1800329553"/>
            <w:placeholder>
              <w:docPart w:val="889FD6A873A94688AC4BB468B8C5AABE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F89F321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78045B3F" w14:textId="77777777" w:rsidTr="00E04AEA">
        <w:trPr>
          <w:trHeight w:val="465"/>
        </w:trPr>
        <w:sdt>
          <w:sdtPr>
            <w:id w:val="1826156666"/>
            <w:placeholder>
              <w:docPart w:val="65B740833CAC4C85BE5012500FDD1C1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0843DD8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571894217"/>
            <w:placeholder>
              <w:docPart w:val="28470D1FCF0D4B3282F1F12EC25CE0C3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C4567AC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764730438"/>
            <w:placeholder>
              <w:docPart w:val="C8A878684DE74DED833B54947DBC079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DA73A62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860359211"/>
            <w:placeholder>
              <w:docPart w:val="F43DE303AEA34A5388E780C79505381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3776FAE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1A77FC48" w14:textId="77777777" w:rsidTr="00E04AEA">
        <w:trPr>
          <w:trHeight w:val="465"/>
        </w:trPr>
        <w:sdt>
          <w:sdtPr>
            <w:id w:val="1642075049"/>
            <w:placeholder>
              <w:docPart w:val="51D5F358D5AA42AB9E1E16EF21969F3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A2D7573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1961143940"/>
            <w:placeholder>
              <w:docPart w:val="7CD5595D91C145AE99399B79796FB2BB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CFF9678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426770029"/>
            <w:placeholder>
              <w:docPart w:val="CAC8480CD9924ED1BF4ABFAD1B7B91C4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43C3D55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1791173935"/>
            <w:placeholder>
              <w:docPart w:val="BC94E5A0B9B34360ABE4F0A5825F68A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609A125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20120233" w14:textId="77777777" w:rsidTr="00E04AEA">
        <w:trPr>
          <w:trHeight w:val="465"/>
        </w:trPr>
        <w:sdt>
          <w:sdtPr>
            <w:id w:val="-1074970243"/>
            <w:placeholder>
              <w:docPart w:val="2DB79B89BC7F49EE8661EB0E2ED7A0D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81628F5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1148979995"/>
            <w:placeholder>
              <w:docPart w:val="5FA4A286D5A546F7AAF0F2DED8EA379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552DE777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647234825"/>
            <w:placeholder>
              <w:docPart w:val="143F42273056448F90F2424994A56E9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D159D5D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173651524"/>
            <w:placeholder>
              <w:docPart w:val="FC2F6131995F4216B678A1A74A18CCC8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142F086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673C6142" w14:textId="77777777" w:rsidTr="00E04AEA">
        <w:trPr>
          <w:trHeight w:val="465"/>
        </w:trPr>
        <w:sdt>
          <w:sdtPr>
            <w:id w:val="276452441"/>
            <w:placeholder>
              <w:docPart w:val="D68130E0CEAA4C378DFB19F8473CCA0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DEB16DF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849993145"/>
            <w:placeholder>
              <w:docPart w:val="6201CA6FDEA04B36B90EE72E6B412887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ED959A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688009964"/>
            <w:placeholder>
              <w:docPart w:val="B9BA65FB43E94BC18BF820DB2A51660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23504FA1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1433087243"/>
            <w:placeholder>
              <w:docPart w:val="46FC454BECC94453BF280FE8673A016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B0B9ABE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4D550F4B" w14:textId="77777777" w:rsidTr="00E04AEA">
        <w:trPr>
          <w:trHeight w:val="465"/>
        </w:trPr>
        <w:sdt>
          <w:sdtPr>
            <w:id w:val="1476411475"/>
            <w:placeholder>
              <w:docPart w:val="422028A5A96A4DBBBF645EED72DA8E1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26C12F2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139386562"/>
            <w:placeholder>
              <w:docPart w:val="B22456D6BD084AA88DDE4E2B712CFB7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571F8BF4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827637892"/>
            <w:placeholder>
              <w:docPart w:val="7199C71BAB314D60BF6FA08AFD127D07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048F8C3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515079188"/>
            <w:placeholder>
              <w:docPart w:val="E82E5F0C6AD8428583E7A94930EA9009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A7C4AF9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61C29B9F" w14:textId="77777777" w:rsidTr="00E04AEA">
        <w:trPr>
          <w:trHeight w:val="465"/>
        </w:trPr>
        <w:sdt>
          <w:sdtPr>
            <w:id w:val="1691639879"/>
            <w:placeholder>
              <w:docPart w:val="C789876CCAF145B3964A03381EE72D5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3388C1B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643887400"/>
            <w:placeholder>
              <w:docPart w:val="D3675D5D25A04DE09FD39F4065D03623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B63DC2C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1090232598"/>
            <w:placeholder>
              <w:docPart w:val="9BD351F1C0204EFE8D368F18DCAA5BE4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1026133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1582449894"/>
            <w:placeholder>
              <w:docPart w:val="2DE32CC63A0C45BF8F681452D500F9B6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3579381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09ED71E2" w14:textId="77777777" w:rsidTr="00E04AEA">
        <w:trPr>
          <w:trHeight w:val="465"/>
        </w:trPr>
        <w:sdt>
          <w:sdtPr>
            <w:id w:val="752936947"/>
            <w:placeholder>
              <w:docPart w:val="345A4FB04CCD44AB9C5C0F4757EE952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1D90D50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1214422274"/>
            <w:placeholder>
              <w:docPart w:val="FEA03394724F4515AEB46C76353C2F9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EE074C6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33558397"/>
            <w:placeholder>
              <w:docPart w:val="28B01FEB10EC4F0E8878656C4C9CB090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3ECD16A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2134134835"/>
            <w:placeholder>
              <w:docPart w:val="6F8EBFB5750144DAB87BEB661C31C95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F2A6EE7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54996976" w14:textId="77777777" w:rsidTr="00E04AEA">
        <w:trPr>
          <w:trHeight w:val="465"/>
        </w:trPr>
        <w:sdt>
          <w:sdtPr>
            <w:id w:val="-132875842"/>
            <w:placeholder>
              <w:docPart w:val="25376383EBAD45CF888593DC543ED3B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5369608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-976765921"/>
            <w:placeholder>
              <w:docPart w:val="C7BAF0082BB04FDB8D4848DD2143EF9B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A26B42E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763186461"/>
            <w:placeholder>
              <w:docPart w:val="E90ECD2803DB43CB94D7916F03CCCBF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9DB2B8B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172725113"/>
            <w:placeholder>
              <w:docPart w:val="DD2647E5EFCA4CC2990794B3FA28EA7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8223D5F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1A0D831F" w14:textId="77777777" w:rsidTr="00E04AEA">
        <w:trPr>
          <w:trHeight w:val="465"/>
        </w:trPr>
        <w:sdt>
          <w:sdtPr>
            <w:id w:val="-1116516006"/>
            <w:placeholder>
              <w:docPart w:val="42333D870CF947B18CF1C1816A6AEEE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C6FA8C3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836270810"/>
            <w:placeholder>
              <w:docPart w:val="39E7BA5DC49D48F2AB3884F86E5A0EF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2AA12F7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175922994"/>
            <w:placeholder>
              <w:docPart w:val="049042BA8E514068B51F5859A8821A72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1A64434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1325122679"/>
            <w:placeholder>
              <w:docPart w:val="23D718C81758446CBFDC252FFA388593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2935AC1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7F4822F4" w14:textId="77777777" w:rsidTr="00E04AEA">
        <w:trPr>
          <w:trHeight w:val="465"/>
        </w:trPr>
        <w:sdt>
          <w:sdtPr>
            <w:id w:val="933249824"/>
            <w:placeholder>
              <w:docPart w:val="996ECBE8CC294186A7314508FEAC71C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36BEA0C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1800956769"/>
            <w:placeholder>
              <w:docPart w:val="8097AF00523440308C979791E04323E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DFE812A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1053844871"/>
            <w:placeholder>
              <w:docPart w:val="F5582184B3B94C7F9127B6D1F3BB3BC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7ADE195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1650942639"/>
            <w:placeholder>
              <w:docPart w:val="15A115779F224961AD8882077375EBD4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4B3C2E3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386589" w:rsidRPr="00303C4C" w14:paraId="5161883C" w14:textId="77777777" w:rsidTr="00E04AEA">
        <w:trPr>
          <w:trHeight w:val="465"/>
        </w:trPr>
        <w:sdt>
          <w:sdtPr>
            <w:id w:val="1325624405"/>
            <w:placeholder>
              <w:docPart w:val="E5D5367A05D8469889B9EC97CF6491C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D71D617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1553887355"/>
            <w:placeholder>
              <w:docPart w:val="1A489F99305249CAB0D79E15D3B2F831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32EF61D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1865629499"/>
            <w:placeholder>
              <w:docPart w:val="E27209BA93D04C919446787045AF3957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BA4947F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64611827"/>
            <w:placeholder>
              <w:docPart w:val="3B9BAE9D8A6547AA9BB92E30B6A89C7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3E19D70" w14:textId="77777777" w:rsidR="00386589" w:rsidRPr="00236983" w:rsidRDefault="00386589" w:rsidP="00386589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386589" w:rsidRPr="00303C4C" w14:paraId="175BCC0E" w14:textId="77777777" w:rsidTr="00E04AEA">
        <w:trPr>
          <w:trHeight w:val="465"/>
        </w:trPr>
        <w:sdt>
          <w:sdtPr>
            <w:id w:val="-948857015"/>
            <w:placeholder>
              <w:docPart w:val="F91311DDE25E4AAB9299CF15C502848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5B448A1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795573724"/>
            <w:placeholder>
              <w:docPart w:val="8EE292D048DA48BBA1EF593C50818C9C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053125F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1161383971"/>
            <w:placeholder>
              <w:docPart w:val="E5B64D3E266D4135B0E3595544CE9429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DF47DBB" w14:textId="77777777" w:rsidR="00386589" w:rsidRDefault="00386589" w:rsidP="00386589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214323248"/>
            <w:placeholder>
              <w:docPart w:val="F7F22A4F9CE0422BB6E0696B82F7599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7886A1F" w14:textId="77777777" w:rsidR="00386589" w:rsidRPr="00236983" w:rsidRDefault="00386589" w:rsidP="00386589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236983" w:rsidRPr="00303C4C" w14:paraId="2D330851" w14:textId="77777777" w:rsidTr="00E04AEA">
        <w:trPr>
          <w:trHeight w:val="465"/>
        </w:trPr>
        <w:sdt>
          <w:sdtPr>
            <w:id w:val="-1704404148"/>
            <w:placeholder>
              <w:docPart w:val="5BAFBE92C0614204AEDDC0283160925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7AFEFAE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criteria</w:t>
                </w:r>
              </w:p>
            </w:tc>
          </w:sdtContent>
        </w:sdt>
        <w:sdt>
          <w:sdtPr>
            <w:id w:val="1437790736"/>
            <w:placeholder>
              <w:docPart w:val="2E6FDEC5AB8C4A6D8D15C601DD7A105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38AC1B2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Enter objection reasons</w:t>
                </w:r>
              </w:p>
            </w:tc>
          </w:sdtContent>
        </w:sdt>
        <w:sdt>
          <w:sdtPr>
            <w:id w:val="-1030647514"/>
            <w:placeholder>
              <w:docPart w:val="BCB9A70ED0A1430FB1EE71E1DD5C06E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2D35C18D" w14:textId="77777777" w:rsidR="00236983" w:rsidRDefault="00236983" w:rsidP="00236983">
                <w:pPr>
                  <w:spacing w:line="240" w:lineRule="auto"/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  <w:sdt>
          <w:sdtPr>
            <w:id w:val="-1010832281"/>
            <w:placeholder>
              <w:docPart w:val="0BFF43006CCB42518096391F73995B08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24F09AE" w14:textId="77777777" w:rsidR="00236983" w:rsidRPr="00236983" w:rsidRDefault="00236983" w:rsidP="00236983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Nr. of points</w:t>
                </w:r>
              </w:p>
            </w:tc>
          </w:sdtContent>
        </w:sdt>
      </w:tr>
      <w:tr w:rsidR="00E04AEA" w:rsidRPr="00303C4C" w14:paraId="487923FC" w14:textId="77777777" w:rsidTr="007172C8">
        <w:trPr>
          <w:trHeight w:val="438"/>
        </w:trPr>
        <w:tc>
          <w:tcPr>
            <w:tcW w:w="9774" w:type="dxa"/>
            <w:gridSpan w:val="4"/>
            <w:shd w:val="clear" w:color="auto" w:fill="FFFFFF" w:themeFill="background1"/>
            <w:vAlign w:val="center"/>
          </w:tcPr>
          <w:p w14:paraId="19D2D66F" w14:textId="77777777" w:rsidR="00E04AEA" w:rsidRPr="00CD5CFB" w:rsidRDefault="00236983" w:rsidP="007172C8">
            <w:pPr>
              <w:spacing w:line="240" w:lineRule="auto"/>
              <w:rPr>
                <w:b/>
                <w:lang w:val="en-US"/>
              </w:rPr>
            </w:pPr>
            <w:r w:rsidRPr="00CD5CFB">
              <w:rPr>
                <w:b/>
                <w:lang w:val="en-US"/>
              </w:rPr>
              <w:t>Other</w:t>
            </w:r>
            <w:r w:rsidR="00E04AEA" w:rsidRPr="00CD5CFB">
              <w:rPr>
                <w:b/>
                <w:lang w:val="en-US"/>
              </w:rPr>
              <w:t xml:space="preserve"> </w:t>
            </w:r>
            <w:r w:rsidRPr="00CD5CFB">
              <w:rPr>
                <w:b/>
                <w:lang w:val="en-US"/>
              </w:rPr>
              <w:t>objection reasons</w:t>
            </w:r>
          </w:p>
        </w:tc>
      </w:tr>
      <w:tr w:rsidR="007A6226" w:rsidRPr="00303C4C" w14:paraId="72DFCA36" w14:textId="77777777" w:rsidTr="00386589">
        <w:trPr>
          <w:trHeight w:val="1145"/>
        </w:trPr>
        <w:sdt>
          <w:sdtPr>
            <w:id w:val="-1384626667"/>
            <w:placeholder>
              <w:docPart w:val="3C40CAFA845A43A79356736922C09BD6"/>
            </w:placeholder>
          </w:sdtPr>
          <w:sdtEndPr/>
          <w:sdtContent>
            <w:sdt>
              <w:sdtPr>
                <w:id w:val="-278640373"/>
                <w:placeholder>
                  <w:docPart w:val="326E57093C8B4CD5BCD9905B29A30ACC"/>
                </w:placeholder>
                <w:showingPlcHdr/>
              </w:sdtPr>
              <w:sdtEndPr/>
              <w:sdtContent>
                <w:tc>
                  <w:tcPr>
                    <w:tcW w:w="9774" w:type="dxa"/>
                    <w:gridSpan w:val="4"/>
                  </w:tcPr>
                  <w:p w14:paraId="6A665535" w14:textId="77777777" w:rsidR="007A6226" w:rsidRPr="00C91640" w:rsidRDefault="00236983" w:rsidP="00C91640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>Enter objection reasons</w:t>
                    </w:r>
                  </w:p>
                </w:tc>
              </w:sdtContent>
            </w:sdt>
          </w:sdtContent>
        </w:sdt>
      </w:tr>
    </w:tbl>
    <w:p w14:paraId="0E5D7268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789C4994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31FAABC4" w14:textId="77777777" w:rsidR="009F1867" w:rsidRPr="009F1867" w:rsidRDefault="00236983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and signature</w:t>
            </w:r>
          </w:p>
        </w:tc>
      </w:tr>
      <w:tr w:rsidR="00C3445E" w:rsidRPr="00354250" w14:paraId="39B4F7B0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1EBFA8A1" w14:textId="77777777" w:rsidR="007A6226" w:rsidRPr="00236983" w:rsidRDefault="00236983" w:rsidP="005C29A2">
            <w:pPr>
              <w:spacing w:line="240" w:lineRule="auto"/>
              <w:rPr>
                <w:lang w:val="en-US"/>
              </w:rPr>
            </w:pPr>
            <w:r w:rsidRPr="00C153E3">
              <w:rPr>
                <w:lang w:val="en-US"/>
              </w:rPr>
              <w:t xml:space="preserve">With my signature I hereby confirm that the above-mentioned information is correct and </w:t>
            </w:r>
            <w:r>
              <w:rPr>
                <w:lang w:val="en-US"/>
              </w:rPr>
              <w:t xml:space="preserve">that I understand and accept the guidelines for </w:t>
            </w:r>
            <w:r w:rsidR="00FD7694">
              <w:rPr>
                <w:lang w:val="en-US"/>
              </w:rPr>
              <w:t xml:space="preserve">legal </w:t>
            </w:r>
            <w:r>
              <w:rPr>
                <w:lang w:val="en-US"/>
              </w:rPr>
              <w:t>remedies.</w:t>
            </w:r>
          </w:p>
        </w:tc>
      </w:tr>
      <w:tr w:rsidR="00236983" w:rsidRPr="00303C4C" w14:paraId="76BC86C9" w14:textId="77777777" w:rsidTr="005C29A2">
        <w:trPr>
          <w:trHeight w:val="1077"/>
        </w:trPr>
        <w:tc>
          <w:tcPr>
            <w:tcW w:w="5216" w:type="dxa"/>
          </w:tcPr>
          <w:p w14:paraId="6E8EF48D" w14:textId="77777777" w:rsidR="00236983" w:rsidRPr="00C771F0" w:rsidRDefault="00236983" w:rsidP="00236983">
            <w:pPr>
              <w:spacing w:line="240" w:lineRule="auto"/>
              <w:rPr>
                <w:lang w:val="en-US"/>
              </w:rPr>
            </w:pPr>
            <w:r w:rsidRPr="00C771F0">
              <w:rPr>
                <w:lang w:val="en-US"/>
              </w:rPr>
              <w:t>Place, date:</w:t>
            </w:r>
          </w:p>
          <w:p w14:paraId="7D48A859" w14:textId="77777777" w:rsidR="00236983" w:rsidRPr="00C771F0" w:rsidRDefault="00236983" w:rsidP="00236983">
            <w:pPr>
              <w:spacing w:line="240" w:lineRule="auto"/>
              <w:rPr>
                <w:lang w:val="en-US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1F0">
              <w:rPr>
                <w:lang w:val="en-US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C771F0">
              <w:rPr>
                <w:lang w:val="en-US"/>
              </w:rPr>
              <w:t xml:space="preserve">, </w:t>
            </w:r>
            <w:sdt>
              <w:sdtPr>
                <w:id w:val="-555624439"/>
                <w:placeholder>
                  <w:docPart w:val="785C99E07470495F88F3403C65B8CC3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C771F0">
                  <w:rPr>
                    <w:rStyle w:val="Platzhaltertext"/>
                    <w:lang w:val="en-US"/>
                  </w:rPr>
                  <w:t>Click or t</w:t>
                </w:r>
                <w:r>
                  <w:rPr>
                    <w:rStyle w:val="Platzhaltertext"/>
                    <w:lang w:val="en-US"/>
                  </w:rPr>
                  <w:t>y</w:t>
                </w:r>
                <w:r w:rsidRPr="00C771F0">
                  <w:rPr>
                    <w:rStyle w:val="Platzhaltertext"/>
                    <w:lang w:val="en-US"/>
                  </w:rPr>
                  <w:t xml:space="preserve">pe to </w:t>
                </w:r>
                <w:r>
                  <w:rPr>
                    <w:rStyle w:val="Platzhaltertext"/>
                    <w:lang w:val="en-US"/>
                  </w:rPr>
                  <w:t>enter a date</w:t>
                </w:r>
              </w:sdtContent>
            </w:sdt>
          </w:p>
          <w:p w14:paraId="676F6A85" w14:textId="77777777" w:rsidR="00236983" w:rsidRPr="00C771F0" w:rsidRDefault="00236983" w:rsidP="00236983">
            <w:pPr>
              <w:spacing w:line="240" w:lineRule="auto"/>
              <w:rPr>
                <w:lang w:val="en-US"/>
              </w:rPr>
            </w:pPr>
          </w:p>
        </w:tc>
        <w:tc>
          <w:tcPr>
            <w:tcW w:w="4558" w:type="dxa"/>
          </w:tcPr>
          <w:p w14:paraId="38566AD3" w14:textId="77777777" w:rsidR="00236983" w:rsidRDefault="00236983" w:rsidP="00236983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664CF9D1" w14:textId="77777777" w:rsidR="00236983" w:rsidRPr="00F56459" w:rsidRDefault="00236983" w:rsidP="0023698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218A69C" w14:textId="77777777" w:rsidR="00236983" w:rsidRPr="00303C4C" w:rsidRDefault="00236983" w:rsidP="002369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98BBE3D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1169B6" w:rsidRPr="00C3445E" w14:paraId="4EA2E95D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410DEF52" w14:textId="77777777" w:rsidR="001169B6" w:rsidRPr="00E546A7" w:rsidRDefault="00236983" w:rsidP="001169B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Submission</w:t>
            </w:r>
          </w:p>
        </w:tc>
      </w:tr>
      <w:tr w:rsidR="001169B6" w:rsidRPr="00354250" w14:paraId="475DD576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5ADF870D" w14:textId="77777777" w:rsidR="00236983" w:rsidRDefault="00236983" w:rsidP="00236983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</w:pP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The signed application can be sent </w:t>
            </w:r>
            <w:r w:rsidR="00386589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via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email to banking@saq.ch or by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post</w:t>
            </w:r>
            <w:r w:rsidR="00386589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-mail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 xml:space="preserve"> </w:t>
            </w:r>
            <w:r w:rsidRPr="00C153E3">
              <w:rPr>
                <w:rFonts w:ascii="Arial" w:hAnsi="Arial" w:cs="Arial"/>
                <w:color w:val="000000"/>
                <w:kern w:val="2"/>
                <w:szCs w:val="18"/>
                <w:lang w:val="en-US"/>
              </w:rPr>
              <w:t>to:</w:t>
            </w:r>
          </w:p>
          <w:p w14:paraId="4C4CD7A3" w14:textId="77777777" w:rsidR="00236983" w:rsidRPr="00C153E3" w:rsidRDefault="00236983" w:rsidP="00236983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</w:p>
          <w:p w14:paraId="31521295" w14:textId="77777777" w:rsidR="0035348A" w:rsidRDefault="0035348A" w:rsidP="0035348A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349FAC48" w14:textId="77777777" w:rsidR="0035348A" w:rsidRDefault="0035348A" w:rsidP="0035348A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6CA10AF0" w14:textId="77777777" w:rsidR="0035348A" w:rsidRPr="00354250" w:rsidRDefault="0035348A" w:rsidP="0035348A">
            <w:pPr>
              <w:spacing w:before="40" w:after="40" w:line="240" w:lineRule="auto"/>
              <w:rPr>
                <w:szCs w:val="18"/>
                <w:lang w:val="en-GB"/>
              </w:rPr>
            </w:pPr>
            <w:r w:rsidRPr="00354250">
              <w:rPr>
                <w:szCs w:val="18"/>
                <w:lang w:val="en-GB"/>
              </w:rPr>
              <w:t>CH-3027 Bern</w:t>
            </w:r>
          </w:p>
          <w:p w14:paraId="166C12A2" w14:textId="77777777" w:rsidR="00236983" w:rsidRPr="00236983" w:rsidRDefault="00236983" w:rsidP="00236983">
            <w:pPr>
              <w:spacing w:before="40" w:after="40" w:line="240" w:lineRule="auto"/>
              <w:rPr>
                <w:szCs w:val="18"/>
                <w:lang w:val="en-US"/>
              </w:rPr>
            </w:pPr>
          </w:p>
          <w:p w14:paraId="4B138839" w14:textId="77777777" w:rsidR="001169B6" w:rsidRPr="00236983" w:rsidRDefault="00236983" w:rsidP="00236983">
            <w:pPr>
              <w:spacing w:before="40" w:after="40" w:line="240" w:lineRule="auto"/>
              <w:rPr>
                <w:lang w:val="en-US"/>
              </w:rPr>
            </w:pPr>
            <w:r w:rsidRPr="00C153E3">
              <w:rPr>
                <w:rFonts w:cstheme="minorHAnsi"/>
                <w:szCs w:val="18"/>
                <w:lang w:val="en-US"/>
              </w:rPr>
              <w:t>The guide</w:t>
            </w:r>
            <w:r>
              <w:rPr>
                <w:rFonts w:cstheme="minorHAnsi"/>
                <w:szCs w:val="18"/>
                <w:lang w:val="en-US"/>
              </w:rPr>
              <w:t>line</w:t>
            </w:r>
            <w:r w:rsidR="00FD7694">
              <w:rPr>
                <w:rFonts w:cstheme="minorHAnsi"/>
                <w:szCs w:val="18"/>
                <w:lang w:val="en-US"/>
              </w:rPr>
              <w:t>s</w:t>
            </w:r>
            <w:r>
              <w:rPr>
                <w:rFonts w:cstheme="minorHAnsi"/>
                <w:szCs w:val="18"/>
                <w:lang w:val="en-US"/>
              </w:rPr>
              <w:t xml:space="preserve"> for </w:t>
            </w:r>
            <w:r w:rsidR="00FD7694">
              <w:rPr>
                <w:rFonts w:cstheme="minorHAnsi"/>
                <w:szCs w:val="18"/>
                <w:lang w:val="en-US"/>
              </w:rPr>
              <w:t xml:space="preserve">legal </w:t>
            </w:r>
            <w:r>
              <w:rPr>
                <w:rFonts w:cstheme="minorHAnsi"/>
                <w:szCs w:val="18"/>
                <w:lang w:val="en-US"/>
              </w:rPr>
              <w:t>remedies</w:t>
            </w:r>
            <w:r w:rsidRPr="00C153E3">
              <w:rPr>
                <w:rFonts w:cstheme="minorHAnsi"/>
                <w:szCs w:val="18"/>
                <w:lang w:val="en-US"/>
              </w:rPr>
              <w:t xml:space="preserve"> can be found on our website </w:t>
            </w:r>
            <w:hyperlink r:id="rId8" w:history="1">
              <w:r w:rsidRPr="002B1403">
                <w:rPr>
                  <w:rStyle w:val="Hyperlink"/>
                  <w:lang w:val="en-US"/>
                </w:rPr>
                <w:t>https://www.saq.ch/en/banking-qualifications/</w:t>
              </w:r>
            </w:hyperlink>
          </w:p>
        </w:tc>
      </w:tr>
      <w:bookmarkEnd w:id="5"/>
    </w:tbl>
    <w:p w14:paraId="75D2F923" w14:textId="77777777" w:rsidR="006A7589" w:rsidRPr="00236983" w:rsidRDefault="006A7589" w:rsidP="008C1C89">
      <w:pPr>
        <w:spacing w:after="200" w:line="276" w:lineRule="auto"/>
        <w:rPr>
          <w:lang w:val="en-US"/>
        </w:rPr>
      </w:pPr>
    </w:p>
    <w:sectPr w:rsidR="006A7589" w:rsidRPr="00236983" w:rsidSect="008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4A20" w14:textId="77777777" w:rsidR="00BA346D" w:rsidRDefault="00BA346D" w:rsidP="00F91D37">
      <w:pPr>
        <w:spacing w:line="240" w:lineRule="auto"/>
      </w:pPr>
      <w:r>
        <w:separator/>
      </w:r>
    </w:p>
  </w:endnote>
  <w:endnote w:type="continuationSeparator" w:id="0">
    <w:p w14:paraId="22CB8FB5" w14:textId="77777777" w:rsidR="00BA346D" w:rsidRDefault="00BA346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859A" w14:textId="77777777" w:rsidR="00681E45" w:rsidRDefault="00681E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A8F1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24C9" w14:textId="77777777" w:rsidR="00681E45" w:rsidRPr="00251FD3" w:rsidRDefault="00681E45" w:rsidP="00681E45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13346F" wp14:editId="20CF68C8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4AD2279C" w14:textId="77777777" w:rsidR="00681E45" w:rsidRPr="00251FD3" w:rsidRDefault="00681E45" w:rsidP="00681E45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7B46576C" w14:textId="77777777" w:rsidR="00681E45" w:rsidRPr="00CE5F8E" w:rsidRDefault="00681E45" w:rsidP="00681E45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30E2041D" w14:textId="3340F3BD" w:rsidR="00A37C00" w:rsidRPr="00681E45" w:rsidRDefault="00681E45" w:rsidP="00681E45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FAF5" w14:textId="77777777" w:rsidR="00BA346D" w:rsidRDefault="00BA346D" w:rsidP="00F91D37">
      <w:pPr>
        <w:spacing w:line="240" w:lineRule="auto"/>
      </w:pPr>
      <w:r>
        <w:separator/>
      </w:r>
    </w:p>
  </w:footnote>
  <w:footnote w:type="continuationSeparator" w:id="0">
    <w:p w14:paraId="0EEF7EB1" w14:textId="77777777" w:rsidR="00BA346D" w:rsidRDefault="00BA346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7329" w14:textId="77777777" w:rsidR="00681E45" w:rsidRDefault="00681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73FD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4D8A65A0" wp14:editId="5169775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7533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613A0F0" wp14:editId="4A1205B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95971">
    <w:abstractNumId w:val="9"/>
  </w:num>
  <w:num w:numId="2" w16cid:durableId="699203709">
    <w:abstractNumId w:val="7"/>
  </w:num>
  <w:num w:numId="3" w16cid:durableId="107162933">
    <w:abstractNumId w:val="6"/>
  </w:num>
  <w:num w:numId="4" w16cid:durableId="1724986499">
    <w:abstractNumId w:val="5"/>
  </w:num>
  <w:num w:numId="5" w16cid:durableId="1682119033">
    <w:abstractNumId w:val="4"/>
  </w:num>
  <w:num w:numId="6" w16cid:durableId="1581913292">
    <w:abstractNumId w:val="8"/>
  </w:num>
  <w:num w:numId="7" w16cid:durableId="1951886224">
    <w:abstractNumId w:val="3"/>
  </w:num>
  <w:num w:numId="8" w16cid:durableId="1168330189">
    <w:abstractNumId w:val="2"/>
  </w:num>
  <w:num w:numId="9" w16cid:durableId="1348094016">
    <w:abstractNumId w:val="1"/>
  </w:num>
  <w:num w:numId="10" w16cid:durableId="2062442737">
    <w:abstractNumId w:val="0"/>
  </w:num>
  <w:num w:numId="11" w16cid:durableId="1015963086">
    <w:abstractNumId w:val="29"/>
  </w:num>
  <w:num w:numId="12" w16cid:durableId="79377315">
    <w:abstractNumId w:val="20"/>
  </w:num>
  <w:num w:numId="13" w16cid:durableId="1040589537">
    <w:abstractNumId w:val="15"/>
  </w:num>
  <w:num w:numId="14" w16cid:durableId="1964725324">
    <w:abstractNumId w:val="33"/>
  </w:num>
  <w:num w:numId="15" w16cid:durableId="99878744">
    <w:abstractNumId w:val="31"/>
  </w:num>
  <w:num w:numId="16" w16cid:durableId="758717523">
    <w:abstractNumId w:val="11"/>
  </w:num>
  <w:num w:numId="17" w16cid:durableId="1904948878">
    <w:abstractNumId w:val="16"/>
  </w:num>
  <w:num w:numId="18" w16cid:durableId="11677485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0893077">
    <w:abstractNumId w:val="28"/>
  </w:num>
  <w:num w:numId="20" w16cid:durableId="100079131">
    <w:abstractNumId w:val="14"/>
  </w:num>
  <w:num w:numId="21" w16cid:durableId="1959871001">
    <w:abstractNumId w:val="25"/>
  </w:num>
  <w:num w:numId="22" w16cid:durableId="923151332">
    <w:abstractNumId w:val="23"/>
  </w:num>
  <w:num w:numId="23" w16cid:durableId="867061958">
    <w:abstractNumId w:val="12"/>
  </w:num>
  <w:num w:numId="24" w16cid:durableId="1091120009">
    <w:abstractNumId w:val="18"/>
  </w:num>
  <w:num w:numId="25" w16cid:durableId="1073510732">
    <w:abstractNumId w:val="27"/>
  </w:num>
  <w:num w:numId="26" w16cid:durableId="1225724593">
    <w:abstractNumId w:val="17"/>
  </w:num>
  <w:num w:numId="27" w16cid:durableId="1478960392">
    <w:abstractNumId w:val="30"/>
  </w:num>
  <w:num w:numId="28" w16cid:durableId="1546408662">
    <w:abstractNumId w:val="26"/>
  </w:num>
  <w:num w:numId="29" w16cid:durableId="675546186">
    <w:abstractNumId w:val="22"/>
  </w:num>
  <w:num w:numId="30" w16cid:durableId="1565405310">
    <w:abstractNumId w:val="13"/>
  </w:num>
  <w:num w:numId="31" w16cid:durableId="62723552">
    <w:abstractNumId w:val="19"/>
  </w:num>
  <w:num w:numId="32" w16cid:durableId="1641032928">
    <w:abstractNumId w:val="32"/>
  </w:num>
  <w:num w:numId="33" w16cid:durableId="754471796">
    <w:abstractNumId w:val="21"/>
  </w:num>
  <w:num w:numId="34" w16cid:durableId="1596553470">
    <w:abstractNumId w:val="10"/>
  </w:num>
  <w:num w:numId="35" w16cid:durableId="408890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vqeotJyX3Es8mdoHQTGLMS/NIO+3yw9iDEP7IQnxEOHwKiRZSWGD122bDKYVmPnOEyAgG+buCHID3ConO/bgQ==" w:salt="YprxSX52Mg3JgwPFTBt8x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37AA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169B6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152A0"/>
    <w:rsid w:val="0023205B"/>
    <w:rsid w:val="00234F8B"/>
    <w:rsid w:val="00236983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5348A"/>
    <w:rsid w:val="00354250"/>
    <w:rsid w:val="00360B4C"/>
    <w:rsid w:val="00361487"/>
    <w:rsid w:val="00364EE3"/>
    <w:rsid w:val="00375834"/>
    <w:rsid w:val="00386589"/>
    <w:rsid w:val="003945B2"/>
    <w:rsid w:val="003C78AC"/>
    <w:rsid w:val="003D0FAA"/>
    <w:rsid w:val="003F1A56"/>
    <w:rsid w:val="0041686B"/>
    <w:rsid w:val="00423503"/>
    <w:rsid w:val="004812EF"/>
    <w:rsid w:val="00485E30"/>
    <w:rsid w:val="00486DBB"/>
    <w:rsid w:val="0049249C"/>
    <w:rsid w:val="00494FD7"/>
    <w:rsid w:val="004A039B"/>
    <w:rsid w:val="004B0FDB"/>
    <w:rsid w:val="004C2117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4DEC"/>
    <w:rsid w:val="005C29A2"/>
    <w:rsid w:val="005C410A"/>
    <w:rsid w:val="005C6148"/>
    <w:rsid w:val="005D2EB3"/>
    <w:rsid w:val="005F0BF7"/>
    <w:rsid w:val="006044D5"/>
    <w:rsid w:val="006063B4"/>
    <w:rsid w:val="00622FDC"/>
    <w:rsid w:val="00625020"/>
    <w:rsid w:val="00642F26"/>
    <w:rsid w:val="0064786C"/>
    <w:rsid w:val="0065274C"/>
    <w:rsid w:val="0065676A"/>
    <w:rsid w:val="00681E45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F6D79"/>
    <w:rsid w:val="00805054"/>
    <w:rsid w:val="00841B44"/>
    <w:rsid w:val="00870017"/>
    <w:rsid w:val="00874EA0"/>
    <w:rsid w:val="00883CC4"/>
    <w:rsid w:val="008C1C89"/>
    <w:rsid w:val="008F349E"/>
    <w:rsid w:val="00920CD1"/>
    <w:rsid w:val="00923205"/>
    <w:rsid w:val="00927486"/>
    <w:rsid w:val="0093619F"/>
    <w:rsid w:val="009427E5"/>
    <w:rsid w:val="009613D8"/>
    <w:rsid w:val="00995CBA"/>
    <w:rsid w:val="0099678C"/>
    <w:rsid w:val="00997B1E"/>
    <w:rsid w:val="009B0C96"/>
    <w:rsid w:val="009C222B"/>
    <w:rsid w:val="009C67A8"/>
    <w:rsid w:val="009D201B"/>
    <w:rsid w:val="009D4EE6"/>
    <w:rsid w:val="009D5D9C"/>
    <w:rsid w:val="009E2171"/>
    <w:rsid w:val="009F1867"/>
    <w:rsid w:val="00A07C34"/>
    <w:rsid w:val="00A37C00"/>
    <w:rsid w:val="00A50024"/>
    <w:rsid w:val="00A57815"/>
    <w:rsid w:val="00A578BE"/>
    <w:rsid w:val="00A62F82"/>
    <w:rsid w:val="00A7133D"/>
    <w:rsid w:val="00AB3BFC"/>
    <w:rsid w:val="00AC2D5B"/>
    <w:rsid w:val="00AC79C8"/>
    <w:rsid w:val="00AC7FC7"/>
    <w:rsid w:val="00AD0EBB"/>
    <w:rsid w:val="00AD36B2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91872"/>
    <w:rsid w:val="00BA346D"/>
    <w:rsid w:val="00BA4DDE"/>
    <w:rsid w:val="00BC655F"/>
    <w:rsid w:val="00BD31DA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91640"/>
    <w:rsid w:val="00CA1CD2"/>
    <w:rsid w:val="00CA348A"/>
    <w:rsid w:val="00CB2CE6"/>
    <w:rsid w:val="00CB57AA"/>
    <w:rsid w:val="00CD5CFB"/>
    <w:rsid w:val="00CF1B37"/>
    <w:rsid w:val="00D12C4B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D7694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BC1841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q.ch/en/banking-qualifi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F71D62A1A48E6A9EB4FE23C7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A892-DD17-435D-8A9E-9532B75123DB}"/>
      </w:docPartPr>
      <w:docPartBody>
        <w:p w:rsidR="003A7D60" w:rsidRDefault="00B84E50" w:rsidP="00B84E50">
          <w:pPr>
            <w:pStyle w:val="BF6F71D62A1A48E6A9EB4FE23C7451757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3945AC00D24C68A2875018B305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2518B-7DDD-49E2-9A5B-F1CB13D58618}"/>
      </w:docPartPr>
      <w:docPartBody>
        <w:p w:rsidR="003A7D60" w:rsidRDefault="00150AE1" w:rsidP="00150AE1">
          <w:pPr>
            <w:pStyle w:val="4A3945AC00D24C68A2875018B305CFA5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3A7D60" w:rsidRDefault="00E11E6E" w:rsidP="00E11E6E">
          <w:pPr>
            <w:pStyle w:val="3C40CAFA845A43A79356736922C09BD68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B9AA419DE400B94BEA60C3ADF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15B4-2140-4100-8CA2-349B0D0AA15C}"/>
      </w:docPartPr>
      <w:docPartBody>
        <w:p w:rsidR="003A7D60" w:rsidRDefault="00150AE1" w:rsidP="00150AE1">
          <w:pPr>
            <w:pStyle w:val="83FB9AA419DE400B94BEA60C3ADF4A48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938DDB02F13F4FA39761F94C6A49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33E9D-5AEB-47AE-99BD-6493424CAD60}"/>
      </w:docPartPr>
      <w:docPartBody>
        <w:p w:rsidR="003A7D60" w:rsidRDefault="00150AE1" w:rsidP="00150AE1">
          <w:pPr>
            <w:pStyle w:val="938DDB02F13F4FA39761F94C6A49024A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A9D64A3DBD6A411CA8A1CEBB145A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5AB8-A4B0-434C-9479-92CB30601D19}"/>
      </w:docPartPr>
      <w:docPartBody>
        <w:p w:rsidR="003A7D60" w:rsidRDefault="00150AE1" w:rsidP="00150AE1">
          <w:pPr>
            <w:pStyle w:val="A9D64A3DBD6A411CA8A1CEBB145A4E02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002B45D7D172473BB2E767D006C68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06F1E-4A8D-4A44-ABE8-32D04D6C0BC6}"/>
      </w:docPartPr>
      <w:docPartBody>
        <w:p w:rsidR="00046A9F" w:rsidRDefault="00150AE1" w:rsidP="00150AE1">
          <w:pPr>
            <w:pStyle w:val="002B45D7D172473BB2E767D006C68A86"/>
          </w:pPr>
          <w:r w:rsidRPr="00CD5CFB">
            <w:rPr>
              <w:rStyle w:val="Platzhaltertext"/>
              <w:lang w:val="en-GB"/>
            </w:rPr>
            <w:t>Choose an element</w:t>
          </w:r>
        </w:p>
      </w:docPartBody>
    </w:docPart>
    <w:docPart>
      <w:docPartPr>
        <w:name w:val="23A09F1E115B4E3E9ABB293293C4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9A43B-8D2A-45D5-B965-28198928E8EC}"/>
      </w:docPartPr>
      <w:docPartBody>
        <w:p w:rsidR="00046A9F" w:rsidRDefault="00150AE1" w:rsidP="00150AE1">
          <w:pPr>
            <w:pStyle w:val="23A09F1E115B4E3E9ABB293293C43BEA"/>
          </w:pPr>
          <w:r w:rsidRPr="00CD5CFB">
            <w:rPr>
              <w:rStyle w:val="Platzhaltertext"/>
              <w:lang w:val="en-GB"/>
            </w:rPr>
            <w:t>Choose an element</w:t>
          </w:r>
        </w:p>
      </w:docPartBody>
    </w:docPart>
    <w:docPart>
      <w:docPartPr>
        <w:name w:val="6A537793A32F4D15B861892B5ABE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2D623-2990-4D7A-9FA4-0BC5303245AB}"/>
      </w:docPartPr>
      <w:docPartBody>
        <w:p w:rsidR="00046A9F" w:rsidRDefault="00150AE1" w:rsidP="00150AE1">
          <w:pPr>
            <w:pStyle w:val="6A537793A32F4D15B861892B5ABEC2CA"/>
          </w:pPr>
          <w:r w:rsidRPr="00CD5CFB">
            <w:rPr>
              <w:rStyle w:val="Platzhaltertext"/>
              <w:lang w:val="en-GB"/>
            </w:rPr>
            <w:t>Click or type to enter a date</w:t>
          </w:r>
        </w:p>
      </w:docPartBody>
    </w:docPart>
    <w:docPart>
      <w:docPartPr>
        <w:name w:val="ADE2C4DCE8B240B4B2DBA1823EDA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FEB4F-041E-450D-A95E-B5D91F150664}"/>
      </w:docPartPr>
      <w:docPartBody>
        <w:p w:rsidR="00046A9F" w:rsidRDefault="00150AE1" w:rsidP="00150AE1">
          <w:pPr>
            <w:pStyle w:val="ADE2C4DCE8B240B4B2DBA1823EDA9316"/>
          </w:pPr>
          <w:r w:rsidRPr="00CD5CFB">
            <w:rPr>
              <w:rStyle w:val="Platzhaltertext"/>
              <w:lang w:val="en-GB"/>
            </w:rPr>
            <w:t>Click or type to enter a date</w:t>
          </w:r>
        </w:p>
      </w:docPartBody>
    </w:docPart>
    <w:docPart>
      <w:docPartPr>
        <w:name w:val="A488306E9B1D4753A5FA44D168CB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B7006-8418-436F-BA84-AEFAA63E37FA}"/>
      </w:docPartPr>
      <w:docPartBody>
        <w:p w:rsidR="00046A9F" w:rsidRDefault="00150AE1" w:rsidP="00150AE1">
          <w:pPr>
            <w:pStyle w:val="A488306E9B1D4753A5FA44D168CB35EF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602F92DC2F1D4242B6B4F1C4F5533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A5AF-80E0-4971-9F92-3E4ED87F46B9}"/>
      </w:docPartPr>
      <w:docPartBody>
        <w:p w:rsidR="00046A9F" w:rsidRDefault="00150AE1" w:rsidP="00150AE1">
          <w:pPr>
            <w:pStyle w:val="602F92DC2F1D4242B6B4F1C4F553333F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D1BE6DCFE23A4E719ED9F1AF26D53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9987C-E6C4-46CC-B6DF-125F1660BA61}"/>
      </w:docPartPr>
      <w:docPartBody>
        <w:p w:rsidR="00046A9F" w:rsidRDefault="00150AE1" w:rsidP="00150AE1">
          <w:pPr>
            <w:pStyle w:val="D1BE6DCFE23A4E719ED9F1AF26D535AB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D43F020FF0504FF19509253CED36F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768B-3960-43CB-81C1-7C5728E5A955}"/>
      </w:docPartPr>
      <w:docPartBody>
        <w:p w:rsidR="00046A9F" w:rsidRDefault="00150AE1" w:rsidP="00150AE1">
          <w:pPr>
            <w:pStyle w:val="D43F020FF0504FF19509253CED36F6A0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BB78C677CBF048A1BAB5EDBC8F02C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4913A-7621-4132-9805-74FCE2B11A38}"/>
      </w:docPartPr>
      <w:docPartBody>
        <w:p w:rsidR="00046A9F" w:rsidRDefault="00150AE1" w:rsidP="00150AE1">
          <w:pPr>
            <w:pStyle w:val="BB78C677CBF048A1BAB5EDBC8F02C16B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9D0D718DA8FD4533B7B0117C96511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0632D-B295-416A-98EF-473B74A38743}"/>
      </w:docPartPr>
      <w:docPartBody>
        <w:p w:rsidR="00046A9F" w:rsidRDefault="00150AE1" w:rsidP="00150AE1">
          <w:pPr>
            <w:pStyle w:val="9D0D718DA8FD4533B7B0117C96511AFD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5FF68EBEC9A547238D3A984D88DE7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FA962-9ED7-4950-8AEA-DFA648959F5A}"/>
      </w:docPartPr>
      <w:docPartBody>
        <w:p w:rsidR="00046A9F" w:rsidRDefault="00150AE1" w:rsidP="00150AE1">
          <w:pPr>
            <w:pStyle w:val="5FF68EBEC9A547238D3A984D88DE78AD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3B05045000EA4369AE96F94E4302A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BC6B3-BD4D-4ADA-92AF-BF67B12CBD6C}"/>
      </w:docPartPr>
      <w:docPartBody>
        <w:p w:rsidR="00046A9F" w:rsidRDefault="00150AE1" w:rsidP="00150AE1">
          <w:pPr>
            <w:pStyle w:val="3B05045000EA4369AE96F94E4302AD4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8A3894D710084C47BF778C1796D1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6C9BC-39DA-4708-A2E3-713E34554503}"/>
      </w:docPartPr>
      <w:docPartBody>
        <w:p w:rsidR="00046A9F" w:rsidRDefault="00150AE1" w:rsidP="00150AE1">
          <w:pPr>
            <w:pStyle w:val="8A3894D710084C47BF778C1796D124C7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6766629BA2A542479ED82FF446E49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34E8-DA4D-4ED7-9450-EDC2C4C7612F}"/>
      </w:docPartPr>
      <w:docPartBody>
        <w:p w:rsidR="00046A9F" w:rsidRDefault="00150AE1" w:rsidP="00150AE1">
          <w:pPr>
            <w:pStyle w:val="6766629BA2A542479ED82FF446E498DD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2EE48DEE32AE4B83B99E335C5D7BD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0B4D1-9425-4A0E-9765-158C2640BA95}"/>
      </w:docPartPr>
      <w:docPartBody>
        <w:p w:rsidR="00046A9F" w:rsidRDefault="00150AE1" w:rsidP="00150AE1">
          <w:pPr>
            <w:pStyle w:val="2EE48DEE32AE4B83B99E335C5D7BDD53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63A87D11882447D2A4A542F7E1D1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D919-2039-45BB-8B78-205ECB157ED1}"/>
      </w:docPartPr>
      <w:docPartBody>
        <w:p w:rsidR="00046A9F" w:rsidRDefault="00150AE1" w:rsidP="00150AE1">
          <w:pPr>
            <w:pStyle w:val="63A87D11882447D2A4A542F7E1D113BE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D93728B24DF849AE97D562B94F36D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47C6D-8850-4D9F-A828-ACF838DB82A4}"/>
      </w:docPartPr>
      <w:docPartBody>
        <w:p w:rsidR="00046A9F" w:rsidRDefault="00150AE1" w:rsidP="00150AE1">
          <w:pPr>
            <w:pStyle w:val="D93728B24DF849AE97D562B94F36D0FC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86EF07DA45B547C6BD781042F922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7512-36B4-4CA3-BE05-29937C386E8E}"/>
      </w:docPartPr>
      <w:docPartBody>
        <w:p w:rsidR="00046A9F" w:rsidRDefault="00150AE1" w:rsidP="00150AE1">
          <w:pPr>
            <w:pStyle w:val="86EF07DA45B547C6BD781042F92260DC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7DF3C4A5A1C5492C8E52438063B2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49473-3721-46E0-8C80-B11B03878E0E}"/>
      </w:docPartPr>
      <w:docPartBody>
        <w:p w:rsidR="00046A9F" w:rsidRDefault="00150AE1" w:rsidP="00150AE1">
          <w:pPr>
            <w:pStyle w:val="7DF3C4A5A1C5492C8E52438063B2C4A2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D2F60DF294264491BCB45896EA884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F490-95C3-4AC6-82A4-C915C15AC1E7}"/>
      </w:docPartPr>
      <w:docPartBody>
        <w:p w:rsidR="00046A9F" w:rsidRDefault="00150AE1" w:rsidP="00150AE1">
          <w:pPr>
            <w:pStyle w:val="D2F60DF294264491BCB45896EA88417F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05753011798D4C6FAD1F288577F30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CD63C-87C2-4698-8617-B55B09ADAFE3}"/>
      </w:docPartPr>
      <w:docPartBody>
        <w:p w:rsidR="00046A9F" w:rsidRDefault="00150AE1" w:rsidP="00150AE1">
          <w:pPr>
            <w:pStyle w:val="05753011798D4C6FAD1F288577F30E58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2E6C03CD1DFD4DBF82BCB9A5DF8C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AF5D8-3C5D-4B0C-B18A-3EAA99E28B43}"/>
      </w:docPartPr>
      <w:docPartBody>
        <w:p w:rsidR="00046A9F" w:rsidRDefault="00150AE1" w:rsidP="00150AE1">
          <w:pPr>
            <w:pStyle w:val="2E6C03CD1DFD4DBF82BCB9A5DF8CCCD0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C7E47F16475D40BDA8EFE48AB287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5A690-19DF-4023-99A5-C8EE678C742B}"/>
      </w:docPartPr>
      <w:docPartBody>
        <w:p w:rsidR="00046A9F" w:rsidRDefault="00150AE1" w:rsidP="00150AE1">
          <w:pPr>
            <w:pStyle w:val="C7E47F16475D40BDA8EFE48AB287B4FB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889FD6A873A94688AC4BB468B8C5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B181E-FBC6-424A-8C07-099D326A27C2}"/>
      </w:docPartPr>
      <w:docPartBody>
        <w:p w:rsidR="00046A9F" w:rsidRDefault="00150AE1" w:rsidP="00150AE1">
          <w:pPr>
            <w:pStyle w:val="889FD6A873A94688AC4BB468B8C5AABE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65B740833CAC4C85BE5012500FDD1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3E001-4278-42F5-B6A1-39453D2D1E99}"/>
      </w:docPartPr>
      <w:docPartBody>
        <w:p w:rsidR="00046A9F" w:rsidRDefault="00150AE1" w:rsidP="00150AE1">
          <w:pPr>
            <w:pStyle w:val="65B740833CAC4C85BE5012500FDD1C1D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28470D1FCF0D4B3282F1F12EC25CE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0444-1B5C-469B-ABAA-42A99FC47320}"/>
      </w:docPartPr>
      <w:docPartBody>
        <w:p w:rsidR="00046A9F" w:rsidRDefault="00150AE1" w:rsidP="00150AE1">
          <w:pPr>
            <w:pStyle w:val="28470D1FCF0D4B3282F1F12EC25CE0C3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C8A878684DE74DED833B54947DBC0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0926E-E7FD-4138-AB53-412B032E26C6}"/>
      </w:docPartPr>
      <w:docPartBody>
        <w:p w:rsidR="00046A9F" w:rsidRDefault="00150AE1" w:rsidP="00150AE1">
          <w:pPr>
            <w:pStyle w:val="C8A878684DE74DED833B54947DBC0795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F43DE303AEA34A5388E780C795053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394DB-9889-491F-95B8-E7BE38C97013}"/>
      </w:docPartPr>
      <w:docPartBody>
        <w:p w:rsidR="00046A9F" w:rsidRDefault="00150AE1" w:rsidP="00150AE1">
          <w:pPr>
            <w:pStyle w:val="F43DE303AEA34A5388E780C79505381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51D5F358D5AA42AB9E1E16EF2196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FE9FD-C4B1-4292-B239-82C69D80D43D}"/>
      </w:docPartPr>
      <w:docPartBody>
        <w:p w:rsidR="00046A9F" w:rsidRDefault="00150AE1" w:rsidP="00150AE1">
          <w:pPr>
            <w:pStyle w:val="51D5F358D5AA42AB9E1E16EF21969F3F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7CD5595D91C145AE99399B79796F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FAF54-00B5-4930-9495-B06596BDC482}"/>
      </w:docPartPr>
      <w:docPartBody>
        <w:p w:rsidR="00046A9F" w:rsidRDefault="00150AE1" w:rsidP="00150AE1">
          <w:pPr>
            <w:pStyle w:val="7CD5595D91C145AE99399B79796FB2BB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CAC8480CD9924ED1BF4ABFAD1B7B9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F7EEC-95C5-445A-859B-32D89D7A6043}"/>
      </w:docPartPr>
      <w:docPartBody>
        <w:p w:rsidR="00046A9F" w:rsidRDefault="00150AE1" w:rsidP="00150AE1">
          <w:pPr>
            <w:pStyle w:val="CAC8480CD9924ED1BF4ABFAD1B7B91C4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BC94E5A0B9B34360ABE4F0A5825F6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F9C7C-0769-45BC-A3FF-9F1AF9F9BC72}"/>
      </w:docPartPr>
      <w:docPartBody>
        <w:p w:rsidR="00046A9F" w:rsidRDefault="00150AE1" w:rsidP="00150AE1">
          <w:pPr>
            <w:pStyle w:val="BC94E5A0B9B34360ABE4F0A5825F68A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2DB79B89BC7F49EE8661EB0E2ED7A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FE9D-5D54-4D85-98A5-58A16F34E28C}"/>
      </w:docPartPr>
      <w:docPartBody>
        <w:p w:rsidR="00046A9F" w:rsidRDefault="00150AE1" w:rsidP="00150AE1">
          <w:pPr>
            <w:pStyle w:val="2DB79B89BC7F49EE8661EB0E2ED7A0D9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5FA4A286D5A546F7AAF0F2DED8EA3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9A39-3311-44E2-8E82-D4841A505CAD}"/>
      </w:docPartPr>
      <w:docPartBody>
        <w:p w:rsidR="00046A9F" w:rsidRDefault="00150AE1" w:rsidP="00150AE1">
          <w:pPr>
            <w:pStyle w:val="5FA4A286D5A546F7AAF0F2DED8EA379F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143F42273056448F90F2424994A5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4D619-973B-4B0C-9841-2896494834B2}"/>
      </w:docPartPr>
      <w:docPartBody>
        <w:p w:rsidR="00046A9F" w:rsidRDefault="00150AE1" w:rsidP="00150AE1">
          <w:pPr>
            <w:pStyle w:val="143F42273056448F90F2424994A56E95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FC2F6131995F4216B678A1A74A18C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F4F34-FBD4-441D-B3CC-420C71A86716}"/>
      </w:docPartPr>
      <w:docPartBody>
        <w:p w:rsidR="00046A9F" w:rsidRDefault="00150AE1" w:rsidP="00150AE1">
          <w:pPr>
            <w:pStyle w:val="FC2F6131995F4216B678A1A74A18CCC8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D68130E0CEAA4C378DFB19F8473CC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B2AE0-0F97-4370-9AB3-1C25699DECB9}"/>
      </w:docPartPr>
      <w:docPartBody>
        <w:p w:rsidR="00046A9F" w:rsidRDefault="00150AE1" w:rsidP="00150AE1">
          <w:pPr>
            <w:pStyle w:val="D68130E0CEAA4C378DFB19F8473CCA00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6201CA6FDEA04B36B90EE72E6B412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93CE-BDF0-4FE1-B020-3DA6B87FC041}"/>
      </w:docPartPr>
      <w:docPartBody>
        <w:p w:rsidR="00046A9F" w:rsidRDefault="00150AE1" w:rsidP="00150AE1">
          <w:pPr>
            <w:pStyle w:val="6201CA6FDEA04B36B90EE72E6B412887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B9BA65FB43E94BC18BF820DB2A516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A8FC-44DC-4AA0-B7E3-EC70ECA6D470}"/>
      </w:docPartPr>
      <w:docPartBody>
        <w:p w:rsidR="00046A9F" w:rsidRDefault="00150AE1" w:rsidP="00150AE1">
          <w:pPr>
            <w:pStyle w:val="B9BA65FB43E94BC18BF820DB2A51660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46FC454BECC94453BF280FE8673A0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3382D-EF5A-4B1A-9411-D1B3D0E54AD8}"/>
      </w:docPartPr>
      <w:docPartBody>
        <w:p w:rsidR="00046A9F" w:rsidRDefault="00150AE1" w:rsidP="00150AE1">
          <w:pPr>
            <w:pStyle w:val="46FC454BECC94453BF280FE8673A016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422028A5A96A4DBBBF645EED72DA8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5579-E978-469D-AA21-4B65887BFA40}"/>
      </w:docPartPr>
      <w:docPartBody>
        <w:p w:rsidR="00046A9F" w:rsidRDefault="00150AE1" w:rsidP="00150AE1">
          <w:pPr>
            <w:pStyle w:val="422028A5A96A4DBBBF645EED72DA8E1E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B22456D6BD084AA88DDE4E2B712CF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ED4AF-4B04-4DB7-8A61-B85CD5A0427D}"/>
      </w:docPartPr>
      <w:docPartBody>
        <w:p w:rsidR="00046A9F" w:rsidRDefault="00150AE1" w:rsidP="00150AE1">
          <w:pPr>
            <w:pStyle w:val="B22456D6BD084AA88DDE4E2B712CFB7F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7199C71BAB314D60BF6FA08AFD12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773A-1F84-43CC-A322-33ABE3E07285}"/>
      </w:docPartPr>
      <w:docPartBody>
        <w:p w:rsidR="00046A9F" w:rsidRDefault="00150AE1" w:rsidP="00150AE1">
          <w:pPr>
            <w:pStyle w:val="7199C71BAB314D60BF6FA08AFD127D07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E82E5F0C6AD8428583E7A94930EA9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6F8F0-9711-4AA9-B7D5-0A50985D7D9A}"/>
      </w:docPartPr>
      <w:docPartBody>
        <w:p w:rsidR="00046A9F" w:rsidRDefault="00150AE1" w:rsidP="00150AE1">
          <w:pPr>
            <w:pStyle w:val="E82E5F0C6AD8428583E7A94930EA9009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C789876CCAF145B3964A03381EE7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105C-5634-4905-B9F0-0AFFD0899813}"/>
      </w:docPartPr>
      <w:docPartBody>
        <w:p w:rsidR="00046A9F" w:rsidRDefault="00150AE1" w:rsidP="00150AE1">
          <w:pPr>
            <w:pStyle w:val="C789876CCAF145B3964A03381EE72D5A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D3675D5D25A04DE09FD39F4065D03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26E1-4B8D-425A-90F3-66DE69B6A514}"/>
      </w:docPartPr>
      <w:docPartBody>
        <w:p w:rsidR="00046A9F" w:rsidRDefault="00150AE1" w:rsidP="00150AE1">
          <w:pPr>
            <w:pStyle w:val="D3675D5D25A04DE09FD39F4065D03623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9BD351F1C0204EFE8D368F18DCAA5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E7CD-0B88-4220-AF91-9939BFC42F9F}"/>
      </w:docPartPr>
      <w:docPartBody>
        <w:p w:rsidR="00046A9F" w:rsidRDefault="00150AE1" w:rsidP="00150AE1">
          <w:pPr>
            <w:pStyle w:val="9BD351F1C0204EFE8D368F18DCAA5BE4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2DE32CC63A0C45BF8F681452D500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85D6-CBA8-4D62-9CAB-8A1112B0A54C}"/>
      </w:docPartPr>
      <w:docPartBody>
        <w:p w:rsidR="00046A9F" w:rsidRDefault="00150AE1" w:rsidP="00150AE1">
          <w:pPr>
            <w:pStyle w:val="2DE32CC63A0C45BF8F681452D500F9B6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345A4FB04CCD44AB9C5C0F4757EE9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1F46-ADAF-41EE-AA88-81BF61A4569D}"/>
      </w:docPartPr>
      <w:docPartBody>
        <w:p w:rsidR="00046A9F" w:rsidRDefault="00150AE1" w:rsidP="00150AE1">
          <w:pPr>
            <w:pStyle w:val="345A4FB04CCD44AB9C5C0F4757EE952D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FEA03394724F4515AEB46C76353C2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0DD94-C18D-4C5D-89C0-466B7649999C}"/>
      </w:docPartPr>
      <w:docPartBody>
        <w:p w:rsidR="00046A9F" w:rsidRDefault="00150AE1" w:rsidP="00150AE1">
          <w:pPr>
            <w:pStyle w:val="FEA03394724F4515AEB46C76353C2F92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28B01FEB10EC4F0E8878656C4C9CB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F912-5004-4798-BF86-4EB8F5D144D8}"/>
      </w:docPartPr>
      <w:docPartBody>
        <w:p w:rsidR="00046A9F" w:rsidRDefault="00150AE1" w:rsidP="00150AE1">
          <w:pPr>
            <w:pStyle w:val="28B01FEB10EC4F0E8878656C4C9CB090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6F8EBFB5750144DAB87BEB661C31C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2463-5BA7-481F-A8AC-3CA467D8E0CC}"/>
      </w:docPartPr>
      <w:docPartBody>
        <w:p w:rsidR="00046A9F" w:rsidRDefault="00150AE1" w:rsidP="00150AE1">
          <w:pPr>
            <w:pStyle w:val="6F8EBFB5750144DAB87BEB661C31C955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25376383EBAD45CF888593DC543ED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D664-CC7A-4724-BB35-1097405B6EFD}"/>
      </w:docPartPr>
      <w:docPartBody>
        <w:p w:rsidR="00046A9F" w:rsidRDefault="00150AE1" w:rsidP="00150AE1">
          <w:pPr>
            <w:pStyle w:val="25376383EBAD45CF888593DC543ED3BE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C7BAF0082BB04FDB8D4848DD2143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CA667-9B08-418F-9C8B-753E510EBC93}"/>
      </w:docPartPr>
      <w:docPartBody>
        <w:p w:rsidR="00046A9F" w:rsidRDefault="00150AE1" w:rsidP="00150AE1">
          <w:pPr>
            <w:pStyle w:val="C7BAF0082BB04FDB8D4848DD2143EF9B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E90ECD2803DB43CB94D7916F03CCC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EFC50-C35F-449E-B017-6D01BC218120}"/>
      </w:docPartPr>
      <w:docPartBody>
        <w:p w:rsidR="00046A9F" w:rsidRDefault="00150AE1" w:rsidP="00150AE1">
          <w:pPr>
            <w:pStyle w:val="E90ECD2803DB43CB94D7916F03CCCBF5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DD2647E5EFCA4CC2990794B3FA28E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28F57-DC60-4980-9814-C6BDF6DF906D}"/>
      </w:docPartPr>
      <w:docPartBody>
        <w:p w:rsidR="00046A9F" w:rsidRDefault="00150AE1" w:rsidP="00150AE1">
          <w:pPr>
            <w:pStyle w:val="DD2647E5EFCA4CC2990794B3FA28EA75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42333D870CF947B18CF1C1816A6A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38BC-3CE1-4BAF-B50D-E0601AC32055}"/>
      </w:docPartPr>
      <w:docPartBody>
        <w:p w:rsidR="00046A9F" w:rsidRDefault="00150AE1" w:rsidP="00150AE1">
          <w:pPr>
            <w:pStyle w:val="42333D870CF947B18CF1C1816A6AEEEC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39E7BA5DC49D48F2AB3884F86E5A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F5D8D-68B2-4D8B-A395-D13C5B3E097F}"/>
      </w:docPartPr>
      <w:docPartBody>
        <w:p w:rsidR="00046A9F" w:rsidRDefault="00150AE1" w:rsidP="00150AE1">
          <w:pPr>
            <w:pStyle w:val="39E7BA5DC49D48F2AB3884F86E5A0EF2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049042BA8E514068B51F5859A8821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0E6D-3178-47A5-AB5E-6926EB9DF114}"/>
      </w:docPartPr>
      <w:docPartBody>
        <w:p w:rsidR="00046A9F" w:rsidRDefault="00150AE1" w:rsidP="00150AE1">
          <w:pPr>
            <w:pStyle w:val="049042BA8E514068B51F5859A8821A72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23D718C81758446CBFDC252FFA38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CF69-33BD-4038-8DB8-890DD6690A15}"/>
      </w:docPartPr>
      <w:docPartBody>
        <w:p w:rsidR="00046A9F" w:rsidRDefault="00150AE1" w:rsidP="00150AE1">
          <w:pPr>
            <w:pStyle w:val="23D718C81758446CBFDC252FFA388593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996ECBE8CC294186A7314508FEAC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0A35C-7A38-4352-AC42-38E4643161E7}"/>
      </w:docPartPr>
      <w:docPartBody>
        <w:p w:rsidR="00046A9F" w:rsidRDefault="00150AE1" w:rsidP="00150AE1">
          <w:pPr>
            <w:pStyle w:val="996ECBE8CC294186A7314508FEAC71C2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8097AF00523440308C979791E0432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0639-2276-4D58-A184-CF1D7A89AE50}"/>
      </w:docPartPr>
      <w:docPartBody>
        <w:p w:rsidR="00046A9F" w:rsidRDefault="00150AE1" w:rsidP="00150AE1">
          <w:pPr>
            <w:pStyle w:val="8097AF00523440308C979791E04323ED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F5582184B3B94C7F9127B6D1F3BB3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9E4F1-F8F6-489B-8152-56D7FF879DDF}"/>
      </w:docPartPr>
      <w:docPartBody>
        <w:p w:rsidR="00046A9F" w:rsidRDefault="00150AE1" w:rsidP="00150AE1">
          <w:pPr>
            <w:pStyle w:val="F5582184B3B94C7F9127B6D1F3BB3BCF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15A115779F224961AD8882077375E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8E28D-1CBB-4F9F-A819-A6D24CF5553B}"/>
      </w:docPartPr>
      <w:docPartBody>
        <w:p w:rsidR="00046A9F" w:rsidRDefault="00150AE1" w:rsidP="00150AE1">
          <w:pPr>
            <w:pStyle w:val="15A115779F224961AD8882077375EBD4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5BAFBE92C0614204AEDDC02831609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CB015-6C28-4872-BF75-273D1A6F3056}"/>
      </w:docPartPr>
      <w:docPartBody>
        <w:p w:rsidR="00046A9F" w:rsidRDefault="00150AE1" w:rsidP="00150AE1">
          <w:pPr>
            <w:pStyle w:val="5BAFBE92C0614204AEDDC02831609259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2E6FDEC5AB8C4A6D8D15C601DD7A1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3ACCC-673A-4695-A592-CF0FD49039AD}"/>
      </w:docPartPr>
      <w:docPartBody>
        <w:p w:rsidR="00046A9F" w:rsidRDefault="00150AE1" w:rsidP="00150AE1">
          <w:pPr>
            <w:pStyle w:val="2E6FDEC5AB8C4A6D8D15C601DD7A105A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BCB9A70ED0A1430FB1EE71E1DD5C0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1EE91-71D3-4B7B-97C3-8997297A1AA8}"/>
      </w:docPartPr>
      <w:docPartBody>
        <w:p w:rsidR="00046A9F" w:rsidRDefault="00150AE1" w:rsidP="00150AE1">
          <w:pPr>
            <w:pStyle w:val="BCB9A70ED0A1430FB1EE71E1DD5C06E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0BFF43006CCB42518096391F7399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7B4F3-1417-482D-839C-E14A0D0E9810}"/>
      </w:docPartPr>
      <w:docPartBody>
        <w:p w:rsidR="00046A9F" w:rsidRDefault="00150AE1" w:rsidP="00150AE1">
          <w:pPr>
            <w:pStyle w:val="0BFF43006CCB42518096391F73995B08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326E57093C8B4CD5BCD9905B29A3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2C9AC-EEDC-475E-8621-2C6990AF0F5C}"/>
      </w:docPartPr>
      <w:docPartBody>
        <w:p w:rsidR="00046A9F" w:rsidRDefault="00150AE1" w:rsidP="00150AE1">
          <w:pPr>
            <w:pStyle w:val="326E57093C8B4CD5BCD9905B29A30ACC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785C99E07470495F88F3403C65B8C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93D7-771C-4935-AC1C-C1AB427C7308}"/>
      </w:docPartPr>
      <w:docPartBody>
        <w:p w:rsidR="00046A9F" w:rsidRDefault="00150AE1" w:rsidP="00150AE1">
          <w:pPr>
            <w:pStyle w:val="785C99E07470495F88F3403C65B8CC301"/>
          </w:pPr>
          <w:r w:rsidRPr="00C771F0">
            <w:rPr>
              <w:rStyle w:val="Platzhaltertext"/>
              <w:lang w:val="en-US"/>
            </w:rPr>
            <w:t>Click or t</w:t>
          </w:r>
          <w:r>
            <w:rPr>
              <w:rStyle w:val="Platzhaltertext"/>
              <w:lang w:val="en-US"/>
            </w:rPr>
            <w:t>y</w:t>
          </w:r>
          <w:r w:rsidRPr="00C771F0">
            <w:rPr>
              <w:rStyle w:val="Platzhaltertext"/>
              <w:lang w:val="en-US"/>
            </w:rPr>
            <w:t xml:space="preserve">pe to </w:t>
          </w:r>
          <w:r>
            <w:rPr>
              <w:rStyle w:val="Platzhaltertext"/>
              <w:lang w:val="en-US"/>
            </w:rPr>
            <w:t>enter a date</w:t>
          </w:r>
        </w:p>
      </w:docPartBody>
    </w:docPart>
    <w:docPart>
      <w:docPartPr>
        <w:name w:val="E5D5367A05D8469889B9EC97CF649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C8A07-EA35-42AC-8114-E7CFE7778B14}"/>
      </w:docPartPr>
      <w:docPartBody>
        <w:p w:rsidR="00801F82" w:rsidRDefault="00150AE1" w:rsidP="00150AE1">
          <w:pPr>
            <w:pStyle w:val="E5D5367A05D8469889B9EC97CF6491C0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1A489F99305249CAB0D79E15D3B2F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8A7DC-8879-41E6-9627-72E257BA18B0}"/>
      </w:docPartPr>
      <w:docPartBody>
        <w:p w:rsidR="00801F82" w:rsidRDefault="00150AE1" w:rsidP="00150AE1">
          <w:pPr>
            <w:pStyle w:val="1A489F99305249CAB0D79E15D3B2F831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E27209BA93D04C919446787045AF3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D6277-D56C-468D-A9B0-E9E0A03C5E9A}"/>
      </w:docPartPr>
      <w:docPartBody>
        <w:p w:rsidR="00801F82" w:rsidRDefault="00150AE1" w:rsidP="00150AE1">
          <w:pPr>
            <w:pStyle w:val="E27209BA93D04C919446787045AF3957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3B9BAE9D8A6547AA9BB92E30B6A89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435D5-AA51-4354-86D7-7A32CED6DF07}"/>
      </w:docPartPr>
      <w:docPartBody>
        <w:p w:rsidR="00801F82" w:rsidRDefault="00150AE1" w:rsidP="00150AE1">
          <w:pPr>
            <w:pStyle w:val="3B9BAE9D8A6547AA9BB92E30B6A89C71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F91311DDE25E4AAB9299CF15C5028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9A8AB-5FF6-4B3D-A737-0AC30E38236B}"/>
      </w:docPartPr>
      <w:docPartBody>
        <w:p w:rsidR="00801F82" w:rsidRDefault="00150AE1" w:rsidP="00150AE1">
          <w:pPr>
            <w:pStyle w:val="F91311DDE25E4AAB9299CF15C50284851"/>
          </w:pPr>
          <w:r>
            <w:rPr>
              <w:rStyle w:val="Platzhaltertext"/>
            </w:rPr>
            <w:t>Nr. of criteria</w:t>
          </w:r>
        </w:p>
      </w:docPartBody>
    </w:docPart>
    <w:docPart>
      <w:docPartPr>
        <w:name w:val="8EE292D048DA48BBA1EF593C50818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09F73-7ACF-405A-A067-44274BF4AFC9}"/>
      </w:docPartPr>
      <w:docPartBody>
        <w:p w:rsidR="00801F82" w:rsidRDefault="00150AE1" w:rsidP="00150AE1">
          <w:pPr>
            <w:pStyle w:val="8EE292D048DA48BBA1EF593C50818C9C1"/>
          </w:pPr>
          <w:r>
            <w:rPr>
              <w:rStyle w:val="Platzhaltertext"/>
            </w:rPr>
            <w:t>Enter objection reasons</w:t>
          </w:r>
        </w:p>
      </w:docPartBody>
    </w:docPart>
    <w:docPart>
      <w:docPartPr>
        <w:name w:val="E5B64D3E266D4135B0E3595544CE9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6FDEE-5029-44EB-A118-A4FAC895B7BD}"/>
      </w:docPartPr>
      <w:docPartBody>
        <w:p w:rsidR="00801F82" w:rsidRDefault="00150AE1" w:rsidP="00150AE1">
          <w:pPr>
            <w:pStyle w:val="E5B64D3E266D4135B0E3595544CE94291"/>
          </w:pPr>
          <w:r>
            <w:rPr>
              <w:rStyle w:val="Platzhaltertext"/>
            </w:rPr>
            <w:t>Nr. of points</w:t>
          </w:r>
        </w:p>
      </w:docPartBody>
    </w:docPart>
    <w:docPart>
      <w:docPartPr>
        <w:name w:val="F7F22A4F9CE0422BB6E0696B82F75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4CFBD-CDB4-4F1C-BE67-556D97EA842A}"/>
      </w:docPartPr>
      <w:docPartBody>
        <w:p w:rsidR="00801F82" w:rsidRDefault="00150AE1" w:rsidP="00150AE1">
          <w:pPr>
            <w:pStyle w:val="F7F22A4F9CE0422BB6E0696B82F7599C1"/>
          </w:pPr>
          <w:r>
            <w:rPr>
              <w:rStyle w:val="Platzhaltertext"/>
            </w:rPr>
            <w:t>Nr. of points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46A9F"/>
    <w:rsid w:val="00150AE1"/>
    <w:rsid w:val="003A7D60"/>
    <w:rsid w:val="00532E33"/>
    <w:rsid w:val="006D161B"/>
    <w:rsid w:val="00801F82"/>
    <w:rsid w:val="0093771E"/>
    <w:rsid w:val="009D7CCF"/>
    <w:rsid w:val="00A42223"/>
    <w:rsid w:val="00B53EEF"/>
    <w:rsid w:val="00B84E50"/>
    <w:rsid w:val="00DF0258"/>
    <w:rsid w:val="00E11E6E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AE1"/>
    <w:rPr>
      <w:color w:val="808080"/>
    </w:rPr>
  </w:style>
  <w:style w:type="paragraph" w:customStyle="1" w:styleId="BF6F71D62A1A48E6A9EB4FE23C7451757">
    <w:name w:val="BF6F71D62A1A48E6A9EB4FE23C745175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02B45D7D172473BB2E767D006C68A861">
    <w:name w:val="002B45D7D172473BB2E767D006C68A861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3A09F1E115B4E3E9ABB293293C43BEA1">
    <w:name w:val="23A09F1E115B4E3E9ABB293293C43BEA1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A537793A32F4D15B861892B5ABEC2CA1">
    <w:name w:val="6A537793A32F4D15B861892B5ABEC2CA1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DE2C4DCE8B240B4B2DBA1823EDA93161">
    <w:name w:val="ADE2C4DCE8B240B4B2DBA1823EDA93161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8">
    <w:name w:val="4A3945AC00D24C68A2875018B305CFA58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6">
    <w:name w:val="83FB9AA419DE400B94BEA60C3ADF4A486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5">
    <w:name w:val="938DDB02F13F4FA39761F94C6A49024A5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3">
    <w:name w:val="A9D64A3DBD6A411CA8A1CEBB145A4E023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8">
    <w:name w:val="3C40CAFA845A43A79356736922C09BD68"/>
    <w:rsid w:val="00E11E6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488306E9B1D4753A5FA44D168CB35EF">
    <w:name w:val="A488306E9B1D4753A5FA44D168CB35EF"/>
    <w:rsid w:val="00E11E6E"/>
  </w:style>
  <w:style w:type="paragraph" w:customStyle="1" w:styleId="602F92DC2F1D4242B6B4F1C4F553333F">
    <w:name w:val="602F92DC2F1D4242B6B4F1C4F553333F"/>
    <w:rsid w:val="00E11E6E"/>
  </w:style>
  <w:style w:type="paragraph" w:customStyle="1" w:styleId="D1BE6DCFE23A4E719ED9F1AF26D535AB">
    <w:name w:val="D1BE6DCFE23A4E719ED9F1AF26D535AB"/>
    <w:rsid w:val="00E11E6E"/>
  </w:style>
  <w:style w:type="paragraph" w:customStyle="1" w:styleId="D43F020FF0504FF19509253CED36F6A0">
    <w:name w:val="D43F020FF0504FF19509253CED36F6A0"/>
    <w:rsid w:val="00E11E6E"/>
  </w:style>
  <w:style w:type="paragraph" w:customStyle="1" w:styleId="BB78C677CBF048A1BAB5EDBC8F02C16B">
    <w:name w:val="BB78C677CBF048A1BAB5EDBC8F02C16B"/>
    <w:rsid w:val="00E11E6E"/>
  </w:style>
  <w:style w:type="paragraph" w:customStyle="1" w:styleId="9D0D718DA8FD4533B7B0117C96511AFD">
    <w:name w:val="9D0D718DA8FD4533B7B0117C96511AFD"/>
    <w:rsid w:val="00E11E6E"/>
  </w:style>
  <w:style w:type="paragraph" w:customStyle="1" w:styleId="5FF68EBEC9A547238D3A984D88DE78AD">
    <w:name w:val="5FF68EBEC9A547238D3A984D88DE78AD"/>
    <w:rsid w:val="00E11E6E"/>
  </w:style>
  <w:style w:type="paragraph" w:customStyle="1" w:styleId="3B05045000EA4369AE96F94E4302AD41">
    <w:name w:val="3B05045000EA4369AE96F94E4302AD41"/>
    <w:rsid w:val="00E11E6E"/>
  </w:style>
  <w:style w:type="paragraph" w:customStyle="1" w:styleId="8A3894D710084C47BF778C1796D124C7">
    <w:name w:val="8A3894D710084C47BF778C1796D124C7"/>
    <w:rsid w:val="00E11E6E"/>
  </w:style>
  <w:style w:type="paragraph" w:customStyle="1" w:styleId="6766629BA2A542479ED82FF446E498DD">
    <w:name w:val="6766629BA2A542479ED82FF446E498DD"/>
    <w:rsid w:val="00E11E6E"/>
  </w:style>
  <w:style w:type="paragraph" w:customStyle="1" w:styleId="2EE48DEE32AE4B83B99E335C5D7BDD53">
    <w:name w:val="2EE48DEE32AE4B83B99E335C5D7BDD53"/>
    <w:rsid w:val="00E11E6E"/>
  </w:style>
  <w:style w:type="paragraph" w:customStyle="1" w:styleId="63A87D11882447D2A4A542F7E1D113BE">
    <w:name w:val="63A87D11882447D2A4A542F7E1D113BE"/>
    <w:rsid w:val="00E11E6E"/>
  </w:style>
  <w:style w:type="paragraph" w:customStyle="1" w:styleId="D93728B24DF849AE97D562B94F36D0FC">
    <w:name w:val="D93728B24DF849AE97D562B94F36D0FC"/>
    <w:rsid w:val="00E11E6E"/>
  </w:style>
  <w:style w:type="paragraph" w:customStyle="1" w:styleId="86EF07DA45B547C6BD781042F92260DC">
    <w:name w:val="86EF07DA45B547C6BD781042F92260DC"/>
    <w:rsid w:val="00E11E6E"/>
  </w:style>
  <w:style w:type="paragraph" w:customStyle="1" w:styleId="7DF3C4A5A1C5492C8E52438063B2C4A2">
    <w:name w:val="7DF3C4A5A1C5492C8E52438063B2C4A2"/>
    <w:rsid w:val="00E11E6E"/>
  </w:style>
  <w:style w:type="paragraph" w:customStyle="1" w:styleId="D2F60DF294264491BCB45896EA88417F">
    <w:name w:val="D2F60DF294264491BCB45896EA88417F"/>
    <w:rsid w:val="00E11E6E"/>
  </w:style>
  <w:style w:type="paragraph" w:customStyle="1" w:styleId="05753011798D4C6FAD1F288577F30E58">
    <w:name w:val="05753011798D4C6FAD1F288577F30E58"/>
    <w:rsid w:val="00E11E6E"/>
  </w:style>
  <w:style w:type="paragraph" w:customStyle="1" w:styleId="2E6C03CD1DFD4DBF82BCB9A5DF8CCCD0">
    <w:name w:val="2E6C03CD1DFD4DBF82BCB9A5DF8CCCD0"/>
    <w:rsid w:val="00E11E6E"/>
  </w:style>
  <w:style w:type="paragraph" w:customStyle="1" w:styleId="C7E47F16475D40BDA8EFE48AB287B4FB">
    <w:name w:val="C7E47F16475D40BDA8EFE48AB287B4FB"/>
    <w:rsid w:val="00E11E6E"/>
  </w:style>
  <w:style w:type="paragraph" w:customStyle="1" w:styleId="889FD6A873A94688AC4BB468B8C5AABE">
    <w:name w:val="889FD6A873A94688AC4BB468B8C5AABE"/>
    <w:rsid w:val="00E11E6E"/>
  </w:style>
  <w:style w:type="paragraph" w:customStyle="1" w:styleId="65B740833CAC4C85BE5012500FDD1C1D">
    <w:name w:val="65B740833CAC4C85BE5012500FDD1C1D"/>
    <w:rsid w:val="00E11E6E"/>
  </w:style>
  <w:style w:type="paragraph" w:customStyle="1" w:styleId="28470D1FCF0D4B3282F1F12EC25CE0C3">
    <w:name w:val="28470D1FCF0D4B3282F1F12EC25CE0C3"/>
    <w:rsid w:val="00E11E6E"/>
  </w:style>
  <w:style w:type="paragraph" w:customStyle="1" w:styleId="C8A878684DE74DED833B54947DBC0795">
    <w:name w:val="C8A878684DE74DED833B54947DBC0795"/>
    <w:rsid w:val="00E11E6E"/>
  </w:style>
  <w:style w:type="paragraph" w:customStyle="1" w:styleId="F43DE303AEA34A5388E780C795053811">
    <w:name w:val="F43DE303AEA34A5388E780C795053811"/>
    <w:rsid w:val="00E11E6E"/>
  </w:style>
  <w:style w:type="paragraph" w:customStyle="1" w:styleId="51D5F358D5AA42AB9E1E16EF21969F3F">
    <w:name w:val="51D5F358D5AA42AB9E1E16EF21969F3F"/>
    <w:rsid w:val="00E11E6E"/>
  </w:style>
  <w:style w:type="paragraph" w:customStyle="1" w:styleId="7CD5595D91C145AE99399B79796FB2BB">
    <w:name w:val="7CD5595D91C145AE99399B79796FB2BB"/>
    <w:rsid w:val="00E11E6E"/>
  </w:style>
  <w:style w:type="paragraph" w:customStyle="1" w:styleId="CAC8480CD9924ED1BF4ABFAD1B7B91C4">
    <w:name w:val="CAC8480CD9924ED1BF4ABFAD1B7B91C4"/>
    <w:rsid w:val="00E11E6E"/>
  </w:style>
  <w:style w:type="paragraph" w:customStyle="1" w:styleId="BC94E5A0B9B34360ABE4F0A5825F68A1">
    <w:name w:val="BC94E5A0B9B34360ABE4F0A5825F68A1"/>
    <w:rsid w:val="00E11E6E"/>
  </w:style>
  <w:style w:type="paragraph" w:customStyle="1" w:styleId="2DB79B89BC7F49EE8661EB0E2ED7A0D9">
    <w:name w:val="2DB79B89BC7F49EE8661EB0E2ED7A0D9"/>
    <w:rsid w:val="00E11E6E"/>
  </w:style>
  <w:style w:type="paragraph" w:customStyle="1" w:styleId="5FA4A286D5A546F7AAF0F2DED8EA379F">
    <w:name w:val="5FA4A286D5A546F7AAF0F2DED8EA379F"/>
    <w:rsid w:val="00E11E6E"/>
  </w:style>
  <w:style w:type="paragraph" w:customStyle="1" w:styleId="143F42273056448F90F2424994A56E95">
    <w:name w:val="143F42273056448F90F2424994A56E95"/>
    <w:rsid w:val="00E11E6E"/>
  </w:style>
  <w:style w:type="paragraph" w:customStyle="1" w:styleId="FC2F6131995F4216B678A1A74A18CCC8">
    <w:name w:val="FC2F6131995F4216B678A1A74A18CCC8"/>
    <w:rsid w:val="00E11E6E"/>
  </w:style>
  <w:style w:type="paragraph" w:customStyle="1" w:styleId="D68130E0CEAA4C378DFB19F8473CCA00">
    <w:name w:val="D68130E0CEAA4C378DFB19F8473CCA00"/>
    <w:rsid w:val="00E11E6E"/>
  </w:style>
  <w:style w:type="paragraph" w:customStyle="1" w:styleId="6201CA6FDEA04B36B90EE72E6B412887">
    <w:name w:val="6201CA6FDEA04B36B90EE72E6B412887"/>
    <w:rsid w:val="00E11E6E"/>
  </w:style>
  <w:style w:type="paragraph" w:customStyle="1" w:styleId="B9BA65FB43E94BC18BF820DB2A516601">
    <w:name w:val="B9BA65FB43E94BC18BF820DB2A516601"/>
    <w:rsid w:val="00E11E6E"/>
  </w:style>
  <w:style w:type="paragraph" w:customStyle="1" w:styleId="46FC454BECC94453BF280FE8673A0161">
    <w:name w:val="46FC454BECC94453BF280FE8673A0161"/>
    <w:rsid w:val="00E11E6E"/>
  </w:style>
  <w:style w:type="paragraph" w:customStyle="1" w:styleId="422028A5A96A4DBBBF645EED72DA8E1E">
    <w:name w:val="422028A5A96A4DBBBF645EED72DA8E1E"/>
    <w:rsid w:val="00E11E6E"/>
  </w:style>
  <w:style w:type="paragraph" w:customStyle="1" w:styleId="B22456D6BD084AA88DDE4E2B712CFB7F">
    <w:name w:val="B22456D6BD084AA88DDE4E2B712CFB7F"/>
    <w:rsid w:val="00E11E6E"/>
  </w:style>
  <w:style w:type="paragraph" w:customStyle="1" w:styleId="7199C71BAB314D60BF6FA08AFD127D07">
    <w:name w:val="7199C71BAB314D60BF6FA08AFD127D07"/>
    <w:rsid w:val="00E11E6E"/>
  </w:style>
  <w:style w:type="paragraph" w:customStyle="1" w:styleId="E82E5F0C6AD8428583E7A94930EA9009">
    <w:name w:val="E82E5F0C6AD8428583E7A94930EA9009"/>
    <w:rsid w:val="00E11E6E"/>
  </w:style>
  <w:style w:type="paragraph" w:customStyle="1" w:styleId="C789876CCAF145B3964A03381EE72D5A">
    <w:name w:val="C789876CCAF145B3964A03381EE72D5A"/>
    <w:rsid w:val="00E11E6E"/>
  </w:style>
  <w:style w:type="paragraph" w:customStyle="1" w:styleId="D3675D5D25A04DE09FD39F4065D03623">
    <w:name w:val="D3675D5D25A04DE09FD39F4065D03623"/>
    <w:rsid w:val="00E11E6E"/>
  </w:style>
  <w:style w:type="paragraph" w:customStyle="1" w:styleId="9BD351F1C0204EFE8D368F18DCAA5BE4">
    <w:name w:val="9BD351F1C0204EFE8D368F18DCAA5BE4"/>
    <w:rsid w:val="00E11E6E"/>
  </w:style>
  <w:style w:type="paragraph" w:customStyle="1" w:styleId="2DE32CC63A0C45BF8F681452D500F9B6">
    <w:name w:val="2DE32CC63A0C45BF8F681452D500F9B6"/>
    <w:rsid w:val="00E11E6E"/>
  </w:style>
  <w:style w:type="paragraph" w:customStyle="1" w:styleId="345A4FB04CCD44AB9C5C0F4757EE952D">
    <w:name w:val="345A4FB04CCD44AB9C5C0F4757EE952D"/>
    <w:rsid w:val="00E11E6E"/>
  </w:style>
  <w:style w:type="paragraph" w:customStyle="1" w:styleId="FEA03394724F4515AEB46C76353C2F92">
    <w:name w:val="FEA03394724F4515AEB46C76353C2F92"/>
    <w:rsid w:val="00E11E6E"/>
  </w:style>
  <w:style w:type="paragraph" w:customStyle="1" w:styleId="28B01FEB10EC4F0E8878656C4C9CB090">
    <w:name w:val="28B01FEB10EC4F0E8878656C4C9CB090"/>
    <w:rsid w:val="00E11E6E"/>
  </w:style>
  <w:style w:type="paragraph" w:customStyle="1" w:styleId="6F8EBFB5750144DAB87BEB661C31C955">
    <w:name w:val="6F8EBFB5750144DAB87BEB661C31C955"/>
    <w:rsid w:val="00E11E6E"/>
  </w:style>
  <w:style w:type="paragraph" w:customStyle="1" w:styleId="25376383EBAD45CF888593DC543ED3BE">
    <w:name w:val="25376383EBAD45CF888593DC543ED3BE"/>
    <w:rsid w:val="00E11E6E"/>
  </w:style>
  <w:style w:type="paragraph" w:customStyle="1" w:styleId="C7BAF0082BB04FDB8D4848DD2143EF9B">
    <w:name w:val="C7BAF0082BB04FDB8D4848DD2143EF9B"/>
    <w:rsid w:val="00E11E6E"/>
  </w:style>
  <w:style w:type="paragraph" w:customStyle="1" w:styleId="E90ECD2803DB43CB94D7916F03CCCBF5">
    <w:name w:val="E90ECD2803DB43CB94D7916F03CCCBF5"/>
    <w:rsid w:val="00E11E6E"/>
  </w:style>
  <w:style w:type="paragraph" w:customStyle="1" w:styleId="DD2647E5EFCA4CC2990794B3FA28EA75">
    <w:name w:val="DD2647E5EFCA4CC2990794B3FA28EA75"/>
    <w:rsid w:val="00E11E6E"/>
  </w:style>
  <w:style w:type="paragraph" w:customStyle="1" w:styleId="42333D870CF947B18CF1C1816A6AEEEC">
    <w:name w:val="42333D870CF947B18CF1C1816A6AEEEC"/>
    <w:rsid w:val="00E11E6E"/>
  </w:style>
  <w:style w:type="paragraph" w:customStyle="1" w:styleId="39E7BA5DC49D48F2AB3884F86E5A0EF2">
    <w:name w:val="39E7BA5DC49D48F2AB3884F86E5A0EF2"/>
    <w:rsid w:val="00E11E6E"/>
  </w:style>
  <w:style w:type="paragraph" w:customStyle="1" w:styleId="049042BA8E514068B51F5859A8821A72">
    <w:name w:val="049042BA8E514068B51F5859A8821A72"/>
    <w:rsid w:val="00E11E6E"/>
  </w:style>
  <w:style w:type="paragraph" w:customStyle="1" w:styleId="23D718C81758446CBFDC252FFA388593">
    <w:name w:val="23D718C81758446CBFDC252FFA388593"/>
    <w:rsid w:val="00E11E6E"/>
  </w:style>
  <w:style w:type="paragraph" w:customStyle="1" w:styleId="996ECBE8CC294186A7314508FEAC71C2">
    <w:name w:val="996ECBE8CC294186A7314508FEAC71C2"/>
    <w:rsid w:val="00E11E6E"/>
  </w:style>
  <w:style w:type="paragraph" w:customStyle="1" w:styleId="8097AF00523440308C979791E04323ED">
    <w:name w:val="8097AF00523440308C979791E04323ED"/>
    <w:rsid w:val="00E11E6E"/>
  </w:style>
  <w:style w:type="paragraph" w:customStyle="1" w:styleId="F5582184B3B94C7F9127B6D1F3BB3BCF">
    <w:name w:val="F5582184B3B94C7F9127B6D1F3BB3BCF"/>
    <w:rsid w:val="00E11E6E"/>
  </w:style>
  <w:style w:type="paragraph" w:customStyle="1" w:styleId="15A115779F224961AD8882077375EBD4">
    <w:name w:val="15A115779F224961AD8882077375EBD4"/>
    <w:rsid w:val="00E11E6E"/>
  </w:style>
  <w:style w:type="paragraph" w:customStyle="1" w:styleId="5BAFBE92C0614204AEDDC02831609259">
    <w:name w:val="5BAFBE92C0614204AEDDC02831609259"/>
    <w:rsid w:val="00E11E6E"/>
  </w:style>
  <w:style w:type="paragraph" w:customStyle="1" w:styleId="2E6FDEC5AB8C4A6D8D15C601DD7A105A">
    <w:name w:val="2E6FDEC5AB8C4A6D8D15C601DD7A105A"/>
    <w:rsid w:val="00E11E6E"/>
  </w:style>
  <w:style w:type="paragraph" w:customStyle="1" w:styleId="BCB9A70ED0A1430FB1EE71E1DD5C06E1">
    <w:name w:val="BCB9A70ED0A1430FB1EE71E1DD5C06E1"/>
    <w:rsid w:val="00E11E6E"/>
  </w:style>
  <w:style w:type="paragraph" w:customStyle="1" w:styleId="0BFF43006CCB42518096391F73995B08">
    <w:name w:val="0BFF43006CCB42518096391F73995B08"/>
    <w:rsid w:val="00E11E6E"/>
  </w:style>
  <w:style w:type="paragraph" w:customStyle="1" w:styleId="326E57093C8B4CD5BCD9905B29A30ACC">
    <w:name w:val="326E57093C8B4CD5BCD9905B29A30ACC"/>
    <w:rsid w:val="00E11E6E"/>
  </w:style>
  <w:style w:type="paragraph" w:customStyle="1" w:styleId="785C99E07470495F88F3403C65B8CC30">
    <w:name w:val="785C99E07470495F88F3403C65B8CC30"/>
    <w:rsid w:val="00E11E6E"/>
  </w:style>
  <w:style w:type="paragraph" w:customStyle="1" w:styleId="E5D5367A05D8469889B9EC97CF6491C0">
    <w:name w:val="E5D5367A05D8469889B9EC97CF6491C0"/>
    <w:rsid w:val="006D161B"/>
  </w:style>
  <w:style w:type="paragraph" w:customStyle="1" w:styleId="1A489F99305249CAB0D79E15D3B2F831">
    <w:name w:val="1A489F99305249CAB0D79E15D3B2F831"/>
    <w:rsid w:val="006D161B"/>
  </w:style>
  <w:style w:type="paragraph" w:customStyle="1" w:styleId="E27209BA93D04C919446787045AF3957">
    <w:name w:val="E27209BA93D04C919446787045AF3957"/>
    <w:rsid w:val="006D161B"/>
  </w:style>
  <w:style w:type="paragraph" w:customStyle="1" w:styleId="3B9BAE9D8A6547AA9BB92E30B6A89C71">
    <w:name w:val="3B9BAE9D8A6547AA9BB92E30B6A89C71"/>
    <w:rsid w:val="006D161B"/>
  </w:style>
  <w:style w:type="paragraph" w:customStyle="1" w:styleId="F91311DDE25E4AAB9299CF15C5028485">
    <w:name w:val="F91311DDE25E4AAB9299CF15C5028485"/>
    <w:rsid w:val="006D161B"/>
  </w:style>
  <w:style w:type="paragraph" w:customStyle="1" w:styleId="8EE292D048DA48BBA1EF593C50818C9C">
    <w:name w:val="8EE292D048DA48BBA1EF593C50818C9C"/>
    <w:rsid w:val="006D161B"/>
  </w:style>
  <w:style w:type="paragraph" w:customStyle="1" w:styleId="E5B64D3E266D4135B0E3595544CE9429">
    <w:name w:val="E5B64D3E266D4135B0E3595544CE9429"/>
    <w:rsid w:val="006D161B"/>
  </w:style>
  <w:style w:type="paragraph" w:customStyle="1" w:styleId="F7F22A4F9CE0422BB6E0696B82F7599C">
    <w:name w:val="F7F22A4F9CE0422BB6E0696B82F7599C"/>
    <w:rsid w:val="006D161B"/>
  </w:style>
  <w:style w:type="paragraph" w:customStyle="1" w:styleId="002B45D7D172473BB2E767D006C68A86">
    <w:name w:val="002B45D7D172473BB2E767D006C68A86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3A09F1E115B4E3E9ABB293293C43BEA">
    <w:name w:val="23A09F1E115B4E3E9ABB293293C43BEA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A537793A32F4D15B861892B5ABEC2CA">
    <w:name w:val="6A537793A32F4D15B861892B5ABEC2CA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DE2C4DCE8B240B4B2DBA1823EDA9316">
    <w:name w:val="ADE2C4DCE8B240B4B2DBA1823EDA9316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">
    <w:name w:val="4A3945AC00D24C68A2875018B305CFA5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">
    <w:name w:val="83FB9AA419DE400B94BEA60C3ADF4A48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">
    <w:name w:val="938DDB02F13F4FA39761F94C6A49024A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">
    <w:name w:val="A9D64A3DBD6A411CA8A1CEBB145A4E02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488306E9B1D4753A5FA44D168CB35EF1">
    <w:name w:val="A488306E9B1D4753A5FA44D168CB35E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02F92DC2F1D4242B6B4F1C4F553333F1">
    <w:name w:val="602F92DC2F1D4242B6B4F1C4F553333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BE6DCFE23A4E719ED9F1AF26D535AB1">
    <w:name w:val="D1BE6DCFE23A4E719ED9F1AF26D535AB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43F020FF0504FF19509253CED36F6A01">
    <w:name w:val="D43F020FF0504FF19509253CED36F6A0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B78C677CBF048A1BAB5EDBC8F02C16B1">
    <w:name w:val="BB78C677CBF048A1BAB5EDBC8F02C16B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0D718DA8FD4533B7B0117C96511AFD1">
    <w:name w:val="9D0D718DA8FD4533B7B0117C96511AF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FF68EBEC9A547238D3A984D88DE78AD1">
    <w:name w:val="5FF68EBEC9A547238D3A984D88DE78A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05045000EA4369AE96F94E4302AD411">
    <w:name w:val="3B05045000EA4369AE96F94E4302AD4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3894D710084C47BF778C1796D124C71">
    <w:name w:val="8A3894D710084C47BF778C1796D124C7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766629BA2A542479ED82FF446E498DD1">
    <w:name w:val="6766629BA2A542479ED82FF446E498D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E48DEE32AE4B83B99E335C5D7BDD531">
    <w:name w:val="2EE48DEE32AE4B83B99E335C5D7BDD53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3A87D11882447D2A4A542F7E1D113BE1">
    <w:name w:val="63A87D11882447D2A4A542F7E1D113BE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93728B24DF849AE97D562B94F36D0FC1">
    <w:name w:val="D93728B24DF849AE97D562B94F36D0F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6EF07DA45B547C6BD781042F92260DC1">
    <w:name w:val="86EF07DA45B547C6BD781042F92260D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DF3C4A5A1C5492C8E52438063B2C4A21">
    <w:name w:val="7DF3C4A5A1C5492C8E52438063B2C4A2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F60DF294264491BCB45896EA88417F1">
    <w:name w:val="D2F60DF294264491BCB45896EA88417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753011798D4C6FAD1F288577F30E581">
    <w:name w:val="05753011798D4C6FAD1F288577F30E58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6C03CD1DFD4DBF82BCB9A5DF8CCCD01">
    <w:name w:val="2E6C03CD1DFD4DBF82BCB9A5DF8CCCD0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7E47F16475D40BDA8EFE48AB287B4FB1">
    <w:name w:val="C7E47F16475D40BDA8EFE48AB287B4FB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89FD6A873A94688AC4BB468B8C5AABE1">
    <w:name w:val="889FD6A873A94688AC4BB468B8C5AABE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5B740833CAC4C85BE5012500FDD1C1D1">
    <w:name w:val="65B740833CAC4C85BE5012500FDD1C1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470D1FCF0D4B3282F1F12EC25CE0C31">
    <w:name w:val="28470D1FCF0D4B3282F1F12EC25CE0C3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8A878684DE74DED833B54947DBC07951">
    <w:name w:val="C8A878684DE74DED833B54947DBC079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43DE303AEA34A5388E780C7950538111">
    <w:name w:val="F43DE303AEA34A5388E780C79505381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1D5F358D5AA42AB9E1E16EF21969F3F1">
    <w:name w:val="51D5F358D5AA42AB9E1E16EF21969F3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CD5595D91C145AE99399B79796FB2BB1">
    <w:name w:val="7CD5595D91C145AE99399B79796FB2BB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C8480CD9924ED1BF4ABFAD1B7B91C41">
    <w:name w:val="CAC8480CD9924ED1BF4ABFAD1B7B91C4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94E5A0B9B34360ABE4F0A5825F68A11">
    <w:name w:val="BC94E5A0B9B34360ABE4F0A5825F68A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B79B89BC7F49EE8661EB0E2ED7A0D91">
    <w:name w:val="2DB79B89BC7F49EE8661EB0E2ED7A0D9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FA4A286D5A546F7AAF0F2DED8EA379F1">
    <w:name w:val="5FA4A286D5A546F7AAF0F2DED8EA379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43F42273056448F90F2424994A56E951">
    <w:name w:val="143F42273056448F90F2424994A56E9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C2F6131995F4216B678A1A74A18CCC81">
    <w:name w:val="FC2F6131995F4216B678A1A74A18CCC8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68130E0CEAA4C378DFB19F8473CCA001">
    <w:name w:val="D68130E0CEAA4C378DFB19F8473CCA00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201CA6FDEA04B36B90EE72E6B4128871">
    <w:name w:val="6201CA6FDEA04B36B90EE72E6B412887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9BA65FB43E94BC18BF820DB2A5166011">
    <w:name w:val="B9BA65FB43E94BC18BF820DB2A51660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FC454BECC94453BF280FE8673A01611">
    <w:name w:val="46FC454BECC94453BF280FE8673A016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22028A5A96A4DBBBF645EED72DA8E1E1">
    <w:name w:val="422028A5A96A4DBBBF645EED72DA8E1E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22456D6BD084AA88DDE4E2B712CFB7F1">
    <w:name w:val="B22456D6BD084AA88DDE4E2B712CFB7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199C71BAB314D60BF6FA08AFD127D071">
    <w:name w:val="7199C71BAB314D60BF6FA08AFD127D07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2E5F0C6AD8428583E7A94930EA90091">
    <w:name w:val="E82E5F0C6AD8428583E7A94930EA9009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789876CCAF145B3964A03381EE72D5A1">
    <w:name w:val="C789876CCAF145B3964A03381EE72D5A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3675D5D25A04DE09FD39F4065D036231">
    <w:name w:val="D3675D5D25A04DE09FD39F4065D03623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BD351F1C0204EFE8D368F18DCAA5BE41">
    <w:name w:val="9BD351F1C0204EFE8D368F18DCAA5BE4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E32CC63A0C45BF8F681452D500F9B61">
    <w:name w:val="2DE32CC63A0C45BF8F681452D500F9B6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45A4FB04CCD44AB9C5C0F4757EE952D1">
    <w:name w:val="345A4FB04CCD44AB9C5C0F4757EE952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EA03394724F4515AEB46C76353C2F921">
    <w:name w:val="FEA03394724F4515AEB46C76353C2F92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B01FEB10EC4F0E8878656C4C9CB0901">
    <w:name w:val="28B01FEB10EC4F0E8878656C4C9CB090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F8EBFB5750144DAB87BEB661C31C9551">
    <w:name w:val="6F8EBFB5750144DAB87BEB661C31C95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5376383EBAD45CF888593DC543ED3BE1">
    <w:name w:val="25376383EBAD45CF888593DC543ED3BE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7BAF0082BB04FDB8D4848DD2143EF9B1">
    <w:name w:val="C7BAF0082BB04FDB8D4848DD2143EF9B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90ECD2803DB43CB94D7916F03CCCBF51">
    <w:name w:val="E90ECD2803DB43CB94D7916F03CCCBF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D2647E5EFCA4CC2990794B3FA28EA751">
    <w:name w:val="DD2647E5EFCA4CC2990794B3FA28EA7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2333D870CF947B18CF1C1816A6AEEEC1">
    <w:name w:val="42333D870CF947B18CF1C1816A6AEEE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9E7BA5DC49D48F2AB3884F86E5A0EF21">
    <w:name w:val="39E7BA5DC49D48F2AB3884F86E5A0EF2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9042BA8E514068B51F5859A8821A721">
    <w:name w:val="049042BA8E514068B51F5859A8821A72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3D718C81758446CBFDC252FFA3885931">
    <w:name w:val="23D718C81758446CBFDC252FFA388593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6ECBE8CC294186A7314508FEAC71C21">
    <w:name w:val="996ECBE8CC294186A7314508FEAC71C2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097AF00523440308C979791E04323ED1">
    <w:name w:val="8097AF00523440308C979791E04323ED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5582184B3B94C7F9127B6D1F3BB3BCF1">
    <w:name w:val="F5582184B3B94C7F9127B6D1F3BB3BCF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5A115779F224961AD8882077375EBD41">
    <w:name w:val="15A115779F224961AD8882077375EBD4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5D5367A05D8469889B9EC97CF6491C01">
    <w:name w:val="E5D5367A05D8469889B9EC97CF6491C0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A489F99305249CAB0D79E15D3B2F8311">
    <w:name w:val="1A489F99305249CAB0D79E15D3B2F83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27209BA93D04C919446787045AF39571">
    <w:name w:val="E27209BA93D04C919446787045AF3957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9BAE9D8A6547AA9BB92E30B6A89C711">
    <w:name w:val="3B9BAE9D8A6547AA9BB92E30B6A89C7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91311DDE25E4AAB9299CF15C50284851">
    <w:name w:val="F91311DDE25E4AAB9299CF15C5028485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EE292D048DA48BBA1EF593C50818C9C1">
    <w:name w:val="8EE292D048DA48BBA1EF593C50818C9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5B64D3E266D4135B0E3595544CE94291">
    <w:name w:val="E5B64D3E266D4135B0E3595544CE9429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7F22A4F9CE0422BB6E0696B82F7599C1">
    <w:name w:val="F7F22A4F9CE0422BB6E0696B82F7599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BAFBE92C0614204AEDDC028316092591">
    <w:name w:val="5BAFBE92C0614204AEDDC02831609259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E6FDEC5AB8C4A6D8D15C601DD7A105A1">
    <w:name w:val="2E6FDEC5AB8C4A6D8D15C601DD7A105A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CB9A70ED0A1430FB1EE71E1DD5C06E11">
    <w:name w:val="BCB9A70ED0A1430FB1EE71E1DD5C06E1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BFF43006CCB42518096391F73995B081">
    <w:name w:val="0BFF43006CCB42518096391F73995B08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26E57093C8B4CD5BCD9905B29A30ACC1">
    <w:name w:val="326E57093C8B4CD5BCD9905B29A30ACC1"/>
    <w:rsid w:val="00150AE1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85C99E07470495F88F3403C65B8CC301">
    <w:name w:val="785C99E07470495F88F3403C65B8CC301"/>
    <w:rsid w:val="00150AE1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A05A-03CA-4D40-B5EE-5C98726A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41</cp:revision>
  <cp:lastPrinted>2019-05-08T08:31:00Z</cp:lastPrinted>
  <dcterms:created xsi:type="dcterms:W3CDTF">2019-03-29T07:47:00Z</dcterms:created>
  <dcterms:modified xsi:type="dcterms:W3CDTF">2023-03-17T13:05:00Z</dcterms:modified>
</cp:coreProperties>
</file>