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EA8E" w14:textId="77777777" w:rsidR="00580FC9" w:rsidRDefault="00662973" w:rsidP="005B150D">
      <w:pPr>
        <w:pStyle w:val="Titel"/>
      </w:pPr>
      <w:bookmarkStart w:id="0" w:name="_Hlk4426613"/>
      <w:bookmarkStart w:id="1" w:name="_Hlk8044706"/>
      <w:r>
        <w:t>Richiesta</w:t>
      </w:r>
      <w:r w:rsidR="00C3445E">
        <w:t xml:space="preserve"> </w:t>
      </w:r>
      <w:r>
        <w:t>consultazione</w:t>
      </w:r>
      <w:r w:rsidR="00C5523A">
        <w:t xml:space="preserve"> </w:t>
      </w:r>
      <w:r>
        <w:t>esame</w:t>
      </w:r>
      <w:r w:rsidR="00C5523A">
        <w:t xml:space="preserve"> </w:t>
      </w:r>
      <w:r>
        <w:t>orale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662973" w:rsidRPr="00286876" w14:paraId="14714A03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C96135B" w14:textId="77777777" w:rsidR="00662973" w:rsidRPr="00286876" w:rsidRDefault="00662973" w:rsidP="00662973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>
              <w:rPr>
                <w:rFonts w:ascii="Arial" w:hAnsi="Arial" w:cs="Arial"/>
                <w:b/>
                <w:szCs w:val="18"/>
              </w:rPr>
              <w:t>Dati Personali</w:t>
            </w:r>
          </w:p>
        </w:tc>
      </w:tr>
      <w:tr w:rsidR="00662973" w:rsidRPr="00286876" w14:paraId="7DC44D8B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311CE8" w14:textId="3F65E950" w:rsidR="00662973" w:rsidRPr="00286876" w:rsidRDefault="00347C4D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Titolo</w:t>
            </w:r>
            <w:r w:rsidR="00662973" w:rsidRPr="0028687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2EE13C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717DCE">
              <w:rPr>
                <w:rFonts w:ascii="Arial" w:hAnsi="Arial" w:cs="Arial"/>
                <w:szCs w:val="18"/>
              </w:rPr>
            </w:r>
            <w:r w:rsidR="00717DCE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Signor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3A100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717DCE">
              <w:rPr>
                <w:rFonts w:ascii="Arial" w:hAnsi="Arial" w:cs="Arial"/>
                <w:szCs w:val="18"/>
              </w:rPr>
            </w:r>
            <w:r w:rsidR="00717DCE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Signora</w:t>
            </w:r>
          </w:p>
        </w:tc>
      </w:tr>
      <w:tr w:rsidR="00662973" w:rsidRPr="00286876" w14:paraId="3D1ECC7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FD7D0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672C64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662973" w:rsidRPr="00286876" w14:paraId="5EC21F0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7171F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5EDFF1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662973" w:rsidRPr="00286876" w14:paraId="18C672B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D40C2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Via</w:t>
            </w:r>
            <w:r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N° (privata)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1A3DEC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662973" w:rsidRPr="00286876" w14:paraId="68CCC78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B59C8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NPA</w:t>
            </w:r>
            <w:r w:rsidRPr="00286876">
              <w:rPr>
                <w:rFonts w:ascii="Arial" w:hAnsi="Arial" w:cs="Arial"/>
                <w:szCs w:val="18"/>
              </w:rPr>
              <w:t>/</w:t>
            </w:r>
            <w:r>
              <w:rPr>
                <w:rFonts w:ascii="Arial" w:hAnsi="Arial" w:cs="Arial"/>
                <w:szCs w:val="18"/>
              </w:rPr>
              <w:t>Località (privata)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2000D4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662973" w:rsidRPr="00286876" w14:paraId="6FA68BF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FE302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</w:t>
            </w:r>
            <w:r>
              <w:rPr>
                <w:rFonts w:ascii="Arial" w:hAnsi="Arial" w:cs="Arial"/>
                <w:szCs w:val="18"/>
              </w:rPr>
              <w:t>m</w:t>
            </w:r>
            <w:r w:rsidRPr="00286876">
              <w:rPr>
                <w:rFonts w:ascii="Arial" w:hAnsi="Arial" w:cs="Arial"/>
                <w:szCs w:val="18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849074" w14:textId="77777777" w:rsidR="00662973" w:rsidRPr="00286876" w:rsidRDefault="00662973" w:rsidP="00662973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6354EDDB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45B0CF3E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4C35C419" w14:textId="77777777" w:rsidR="00174148" w:rsidRPr="00E46A53" w:rsidRDefault="00662973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Dati d’esame</w:t>
            </w:r>
          </w:p>
        </w:tc>
      </w:tr>
      <w:tr w:rsidR="00662973" w:rsidRPr="00286876" w14:paraId="2F7B527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B0B6766" w14:textId="77777777" w:rsidR="00662973" w:rsidRDefault="00662973" w:rsidP="0066297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 w:rsidRPr="000C0F66">
              <w:rPr>
                <w:rFonts w:ascii="Arial" w:hAnsi="Arial" w:cs="Arial"/>
                <w:szCs w:val="18"/>
                <w:lang w:eastAsia="fr-CH"/>
              </w:rPr>
              <w:t>Programma di certificazione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0CE8039009EF440D96DA2A9E88DE4D37"/>
            </w:placeholder>
            <w:showingPlcHdr/>
            <w:dropDownList>
              <w:listItem w:value="Wählen Sie ein Element aus."/>
              <w:listItem w:displayText="Consulente alla clientela privata" w:value="Consulente alla clientela privata"/>
              <w:listItem w:displayText="Consulente alla clientela individuale" w:value="Consulente alla clientela individuale"/>
              <w:listItem w:displayText="Consulente alla clientela PMI" w:value="Consulente alla clientela PMI"/>
              <w:listItem w:displayText="Corporate Banker CCoB" w:value="Corporate Banker CCoB"/>
              <w:listItem w:displayText="Consulente alla clientela Affluent" w:value="Consulente alla clientela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6F8A80C7" w14:textId="77777777" w:rsidR="00662973" w:rsidRPr="00286876" w:rsidRDefault="00662973" w:rsidP="00662973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</w:p>
            </w:tc>
          </w:sdtContent>
        </w:sdt>
      </w:tr>
      <w:tr w:rsidR="00662973" w:rsidRPr="00286876" w14:paraId="7CFC79F8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918A3E3" w14:textId="77777777" w:rsidR="00662973" w:rsidRDefault="00662973" w:rsidP="0066297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Organizzazione di esame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9DAE75D2560E4B9BA329E9C4B74873AF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153F576" w14:textId="77777777" w:rsidR="00662973" w:rsidRPr="00286876" w:rsidRDefault="00662973" w:rsidP="00662973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  <w:r w:rsidRPr="001E462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662973" w:rsidRPr="004110FC" w14:paraId="5A4689A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CE01195" w14:textId="77777777" w:rsidR="00662973" w:rsidRPr="00286876" w:rsidRDefault="00662973" w:rsidP="0066297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</w:t>
            </w:r>
            <w:r w:rsidRPr="000C0F66">
              <w:rPr>
                <w:rFonts w:ascii="Arial" w:hAnsi="Arial" w:cs="Arial"/>
                <w:szCs w:val="18"/>
                <w:lang w:eastAsia="fr-CH"/>
              </w:rPr>
              <w:t>ata dell'esame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C45583082B304840A8935EDE74EEF85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B0F6FF3" w14:textId="77777777" w:rsidR="00662973" w:rsidRPr="00533E80" w:rsidRDefault="00662973" w:rsidP="00662973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0C0F66">
                  <w:rPr>
                    <w:rStyle w:val="Platzhaltertext"/>
                    <w:lang w:val="en-US"/>
                  </w:rPr>
                  <w:t>Fare clic per inserire una data.</w:t>
                </w:r>
              </w:p>
            </w:tc>
          </w:sdtContent>
        </w:sdt>
      </w:tr>
      <w:tr w:rsidR="00662973" w:rsidRPr="004110FC" w14:paraId="63AF3AB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F1AC2D9" w14:textId="77777777" w:rsidR="00662973" w:rsidRPr="00533E80" w:rsidRDefault="00662973" w:rsidP="0066297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 w:rsidRPr="00533E80">
              <w:rPr>
                <w:rFonts w:ascii="Arial" w:hAnsi="Arial" w:cs="Arial"/>
                <w:szCs w:val="18"/>
                <w:lang w:val="it-CH" w:eastAsia="fr-CH"/>
              </w:rPr>
              <w:t>Data del ricevimento del risultato dell'esame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92F7FFE867234CDE9A463B4BAC7C8F8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0B1E51D" w14:textId="77777777" w:rsidR="00662973" w:rsidRPr="00533E80" w:rsidRDefault="00662973" w:rsidP="00662973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533E80">
                  <w:rPr>
                    <w:rStyle w:val="Platzhaltertext"/>
                    <w:lang w:val="it-CH"/>
                  </w:rPr>
                  <w:t>Fare clic per inserire una data</w:t>
                </w:r>
              </w:p>
            </w:tc>
          </w:sdtContent>
        </w:sdt>
      </w:tr>
    </w:tbl>
    <w:p w14:paraId="546B51C5" w14:textId="77777777" w:rsidR="009F1867" w:rsidRPr="00533E80" w:rsidRDefault="009F1867">
      <w:pPr>
        <w:rPr>
          <w:lang w:val="it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662973" w:rsidRPr="009F1867" w14:paraId="377F0E60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342CD89F" w14:textId="77777777" w:rsidR="00662973" w:rsidRPr="009F1867" w:rsidRDefault="00662973" w:rsidP="00662973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Conferma e firma</w:t>
            </w:r>
          </w:p>
        </w:tc>
      </w:tr>
      <w:tr w:rsidR="00662973" w:rsidRPr="004110FC" w14:paraId="4E0D8AAF" w14:textId="77777777" w:rsidTr="00C76CDE">
        <w:trPr>
          <w:trHeight w:val="465"/>
        </w:trPr>
        <w:tc>
          <w:tcPr>
            <w:tcW w:w="9774" w:type="dxa"/>
            <w:gridSpan w:val="2"/>
            <w:vAlign w:val="center"/>
          </w:tcPr>
          <w:p w14:paraId="20573EB6" w14:textId="63E48F18" w:rsidR="00662973" w:rsidRPr="00533E80" w:rsidRDefault="00662973" w:rsidP="00C76CDE">
            <w:pPr>
              <w:spacing w:line="240" w:lineRule="auto"/>
              <w:rPr>
                <w:lang w:val="it-CH"/>
              </w:rPr>
            </w:pPr>
            <w:r w:rsidRPr="00533E80">
              <w:rPr>
                <w:lang w:val="it-CH"/>
              </w:rPr>
              <w:t xml:space="preserve">Firmando, confermo che le informazioni di cui sopra sono accurate e che comprendo e accetto </w:t>
            </w:r>
            <w:r w:rsidR="00B50013" w:rsidRPr="00533E80">
              <w:rPr>
                <w:lang w:val="it-CH"/>
              </w:rPr>
              <w:t>le linee</w:t>
            </w:r>
            <w:r w:rsidRPr="00533E80">
              <w:rPr>
                <w:lang w:val="it-CH"/>
              </w:rPr>
              <w:t xml:space="preserve"> guida sui mezzi d’impugnazione.</w:t>
            </w:r>
          </w:p>
        </w:tc>
      </w:tr>
      <w:tr w:rsidR="00662973" w:rsidRPr="00303C4C" w14:paraId="1A54DB15" w14:textId="77777777" w:rsidTr="00C5091E">
        <w:trPr>
          <w:trHeight w:val="952"/>
        </w:trPr>
        <w:tc>
          <w:tcPr>
            <w:tcW w:w="5216" w:type="dxa"/>
          </w:tcPr>
          <w:p w14:paraId="788E28BF" w14:textId="77777777" w:rsidR="00662973" w:rsidRPr="00533E80" w:rsidRDefault="00662973" w:rsidP="00C76CDE">
            <w:pPr>
              <w:spacing w:line="240" w:lineRule="auto"/>
              <w:rPr>
                <w:lang w:val="it-CH"/>
              </w:rPr>
            </w:pPr>
            <w:r w:rsidRPr="00533E80">
              <w:rPr>
                <w:lang w:val="it-CH"/>
              </w:rPr>
              <w:t>Luogo, data:</w:t>
            </w:r>
          </w:p>
          <w:p w14:paraId="00BE2B0A" w14:textId="77777777" w:rsidR="00662973" w:rsidRPr="00533E80" w:rsidRDefault="00662973" w:rsidP="00C76CDE">
            <w:pPr>
              <w:spacing w:line="240" w:lineRule="auto"/>
              <w:rPr>
                <w:lang w:val="it-CH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3E80">
              <w:rPr>
                <w:lang w:val="it-CH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533E80">
              <w:rPr>
                <w:lang w:val="it-CH"/>
              </w:rPr>
              <w:t xml:space="preserve">, </w:t>
            </w:r>
            <w:sdt>
              <w:sdtPr>
                <w:id w:val="-555624439"/>
                <w:placeholder>
                  <w:docPart w:val="18FC31EF94B44783AF979F010AA2DF4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33E80">
                  <w:rPr>
                    <w:rStyle w:val="Platzhaltertext"/>
                    <w:lang w:val="it-CH"/>
                  </w:rPr>
                  <w:t>Fare clic per inserire una data</w:t>
                </w:r>
              </w:sdtContent>
            </w:sdt>
          </w:p>
          <w:p w14:paraId="1A85D7A8" w14:textId="77777777" w:rsidR="00662973" w:rsidRPr="00533E80" w:rsidRDefault="00662973" w:rsidP="00C76CDE">
            <w:pPr>
              <w:spacing w:line="240" w:lineRule="auto"/>
              <w:rPr>
                <w:lang w:val="it-CH"/>
              </w:rPr>
            </w:pPr>
          </w:p>
        </w:tc>
        <w:tc>
          <w:tcPr>
            <w:tcW w:w="4558" w:type="dxa"/>
          </w:tcPr>
          <w:p w14:paraId="1BAF0447" w14:textId="77777777" w:rsidR="00662973" w:rsidRDefault="00662973" w:rsidP="00C76CDE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Firma:</w:t>
            </w:r>
          </w:p>
          <w:p w14:paraId="2443D845" w14:textId="77777777" w:rsidR="00662973" w:rsidRPr="00F56459" w:rsidRDefault="00662973" w:rsidP="00C76CDE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59CCA14D" w14:textId="77777777" w:rsidR="00662973" w:rsidRPr="00303C4C" w:rsidRDefault="00662973" w:rsidP="00C76C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4465772A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213B66" w:rsidRPr="00C3445E" w14:paraId="2FBD5D19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03996B7D" w14:textId="7FA6F671" w:rsidR="00213B66" w:rsidRPr="00533E80" w:rsidRDefault="00533E80" w:rsidP="00213B66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 w:rsidRPr="00533E80">
              <w:rPr>
                <w:rFonts w:ascii="Arial" w:eastAsia="Calibri" w:hAnsi="Arial" w:cs="Arial"/>
                <w:b/>
                <w:szCs w:val="18"/>
              </w:rPr>
              <w:t>Presentazione</w:t>
            </w:r>
          </w:p>
        </w:tc>
      </w:tr>
      <w:tr w:rsidR="00213B66" w:rsidRPr="004110FC" w14:paraId="2464993B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0EA954E3" w14:textId="406A9577" w:rsidR="00662973" w:rsidRPr="00533E80" w:rsidRDefault="00662973" w:rsidP="00662973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it-CH"/>
              </w:rPr>
            </w:pPr>
            <w:r w:rsidRPr="00533E80">
              <w:rPr>
                <w:rFonts w:ascii="Arial" w:hAnsi="Arial" w:cs="Arial"/>
                <w:color w:val="000000"/>
                <w:kern w:val="2"/>
                <w:szCs w:val="18"/>
                <w:lang w:val="it-CH"/>
              </w:rPr>
              <w:t xml:space="preserve">La richiesta firmata può essere inviata come scansione via mail all'indirizzo </w:t>
            </w:r>
            <w:hyperlink r:id="rId8" w:history="1">
              <w:r w:rsidRPr="00533E80">
                <w:rPr>
                  <w:rStyle w:val="Hyperlink"/>
                  <w:rFonts w:ascii="Arial" w:hAnsi="Arial" w:cs="Arial"/>
                  <w:kern w:val="2"/>
                  <w:szCs w:val="18"/>
                  <w:lang w:val="it-CH"/>
                </w:rPr>
                <w:t>banking@saq.ch</w:t>
              </w:r>
            </w:hyperlink>
            <w:r w:rsidRPr="00533E80">
              <w:rPr>
                <w:rFonts w:ascii="Arial" w:hAnsi="Arial" w:cs="Arial"/>
                <w:color w:val="000000"/>
                <w:kern w:val="2"/>
                <w:szCs w:val="18"/>
                <w:lang w:val="it-CH"/>
              </w:rPr>
              <w:t xml:space="preserve"> o per </w:t>
            </w:r>
            <w:r w:rsidR="00B50013" w:rsidRPr="00533E80">
              <w:rPr>
                <w:rFonts w:ascii="Arial" w:hAnsi="Arial" w:cs="Arial"/>
                <w:color w:val="000000"/>
                <w:kern w:val="2"/>
                <w:szCs w:val="18"/>
                <w:lang w:val="it-CH"/>
              </w:rPr>
              <w:t>lettera:</w:t>
            </w:r>
          </w:p>
          <w:p w14:paraId="112A42E9" w14:textId="77777777" w:rsidR="00662973" w:rsidRPr="00533E80" w:rsidRDefault="00662973" w:rsidP="00662973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it-CH"/>
              </w:rPr>
            </w:pPr>
          </w:p>
          <w:p w14:paraId="5ECA54CF" w14:textId="77777777" w:rsidR="004110FC" w:rsidRDefault="004110FC" w:rsidP="004110FC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13246E5B" w14:textId="77777777" w:rsidR="004110FC" w:rsidRDefault="004110FC" w:rsidP="004110FC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77AA54C6" w14:textId="77777777" w:rsidR="004110FC" w:rsidRDefault="004110FC" w:rsidP="004110FC">
            <w:pPr>
              <w:spacing w:before="40" w:after="40" w:line="240" w:lineRule="auto"/>
              <w:rPr>
                <w:szCs w:val="18"/>
              </w:rPr>
            </w:pPr>
            <w:r>
              <w:rPr>
                <w:szCs w:val="18"/>
              </w:rPr>
              <w:t>CH-3027 Bern</w:t>
            </w:r>
          </w:p>
          <w:p w14:paraId="18FB72D9" w14:textId="77777777" w:rsidR="00662973" w:rsidRPr="00533E80" w:rsidRDefault="00662973" w:rsidP="00662973">
            <w:pPr>
              <w:spacing w:before="40" w:after="40" w:line="240" w:lineRule="auto"/>
              <w:rPr>
                <w:szCs w:val="18"/>
                <w:lang w:val="it-CH"/>
              </w:rPr>
            </w:pPr>
          </w:p>
          <w:p w14:paraId="4DC66CEF" w14:textId="77777777" w:rsidR="00B50013" w:rsidRDefault="00B50013" w:rsidP="00B50013">
            <w:pPr>
              <w:spacing w:before="40" w:after="40" w:line="240" w:lineRule="auto"/>
              <w:rPr>
                <w:lang w:val="it-IT"/>
              </w:rPr>
            </w:pPr>
            <w:r w:rsidRPr="00FC0C34">
              <w:rPr>
                <w:lang w:val="it-IT"/>
              </w:rPr>
              <w:t>Con la lettera di conferma scritta riceverete una fattura di CHF 400.-.</w:t>
            </w:r>
          </w:p>
          <w:p w14:paraId="7EABEB08" w14:textId="4EC3B64A" w:rsidR="00213B66" w:rsidRPr="00533E80" w:rsidRDefault="00662973" w:rsidP="00662973">
            <w:pPr>
              <w:spacing w:before="40" w:after="40" w:line="240" w:lineRule="auto"/>
              <w:rPr>
                <w:lang w:val="it-CH"/>
              </w:rPr>
            </w:pPr>
            <w:r w:rsidRPr="00533E80">
              <w:rPr>
                <w:rFonts w:cstheme="minorHAnsi"/>
                <w:szCs w:val="18"/>
                <w:lang w:val="it-CH"/>
              </w:rPr>
              <w:lastRenderedPageBreak/>
              <w:t>L</w:t>
            </w:r>
            <w:r w:rsidR="00D72ABB">
              <w:rPr>
                <w:rFonts w:cstheme="minorHAnsi"/>
                <w:szCs w:val="18"/>
                <w:lang w:val="it-CH"/>
              </w:rPr>
              <w:t>e</w:t>
            </w:r>
            <w:r w:rsidRPr="00533E80">
              <w:rPr>
                <w:rFonts w:cstheme="minorHAnsi"/>
                <w:szCs w:val="18"/>
                <w:lang w:val="it-CH"/>
              </w:rPr>
              <w:t xml:space="preserve"> </w:t>
            </w:r>
            <w:r w:rsidRPr="00533E80">
              <w:rPr>
                <w:lang w:val="it-CH"/>
              </w:rPr>
              <w:t>linee guida sui mezzi d’impugnazione</w:t>
            </w:r>
            <w:r w:rsidRPr="00533E80">
              <w:rPr>
                <w:rFonts w:cstheme="minorHAnsi"/>
                <w:szCs w:val="18"/>
                <w:lang w:val="it-CH"/>
              </w:rPr>
              <w:t xml:space="preserve"> </w:t>
            </w:r>
            <w:r w:rsidR="00D72ABB">
              <w:rPr>
                <w:rFonts w:cstheme="minorHAnsi"/>
                <w:szCs w:val="18"/>
                <w:lang w:val="it-CH"/>
              </w:rPr>
              <w:t>sono</w:t>
            </w:r>
            <w:r w:rsidRPr="00533E80">
              <w:rPr>
                <w:rFonts w:cstheme="minorHAnsi"/>
                <w:szCs w:val="18"/>
                <w:lang w:val="it-CH"/>
              </w:rPr>
              <w:t xml:space="preserve"> disponibil</w:t>
            </w:r>
            <w:r w:rsidR="00D72ABB">
              <w:rPr>
                <w:rFonts w:cstheme="minorHAnsi"/>
                <w:szCs w:val="18"/>
                <w:lang w:val="it-CH"/>
              </w:rPr>
              <w:t>i</w:t>
            </w:r>
            <w:r w:rsidRPr="00533E80">
              <w:rPr>
                <w:rFonts w:cstheme="minorHAnsi"/>
                <w:szCs w:val="18"/>
                <w:lang w:val="it-CH"/>
              </w:rPr>
              <w:t xml:space="preserve"> sul nostro sito Web </w:t>
            </w:r>
            <w:hyperlink r:id="rId9" w:history="1">
              <w:r w:rsidRPr="00533E80">
                <w:rPr>
                  <w:rStyle w:val="Hyperlink"/>
                  <w:rFonts w:cstheme="minorHAnsi"/>
                  <w:szCs w:val="18"/>
                  <w:lang w:val="it-CH"/>
                </w:rPr>
                <w:t>https://www.saq.ch</w:t>
              </w:r>
            </w:hyperlink>
            <w:r w:rsidRPr="00533E80">
              <w:rPr>
                <w:rFonts w:cstheme="minorHAnsi"/>
                <w:szCs w:val="18"/>
                <w:lang w:val="it-CH"/>
              </w:rPr>
              <w:t>/</w:t>
            </w:r>
          </w:p>
        </w:tc>
      </w:tr>
      <w:bookmarkEnd w:id="5"/>
    </w:tbl>
    <w:p w14:paraId="42572D19" w14:textId="77777777" w:rsidR="007F16B0" w:rsidRPr="00533E80" w:rsidRDefault="007F16B0" w:rsidP="008C1C89">
      <w:pPr>
        <w:spacing w:after="200" w:line="276" w:lineRule="auto"/>
        <w:rPr>
          <w:lang w:val="it-CH"/>
        </w:rPr>
      </w:pPr>
    </w:p>
    <w:sectPr w:rsidR="007F16B0" w:rsidRPr="00533E80" w:rsidSect="008F3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E521" w14:textId="77777777" w:rsidR="002D1115" w:rsidRDefault="002D1115" w:rsidP="00F91D37">
      <w:pPr>
        <w:spacing w:line="240" w:lineRule="auto"/>
      </w:pPr>
      <w:r>
        <w:separator/>
      </w:r>
    </w:p>
  </w:endnote>
  <w:endnote w:type="continuationSeparator" w:id="0">
    <w:p w14:paraId="1959C24D" w14:textId="77777777" w:rsidR="002D1115" w:rsidRDefault="002D11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2E82" w14:textId="77777777" w:rsidR="007F16B0" w:rsidRDefault="007F16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3030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7F16B0">
      <w:rPr>
        <w:noProof/>
        <w:lang w:val="de-CH"/>
      </w:rPr>
      <w:t>Antrag Einsichtnahme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0C02" w14:textId="77777777" w:rsidR="00A266EA" w:rsidRPr="003D7A1E" w:rsidRDefault="00A266EA" w:rsidP="00A266EA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lang w:val="en-US"/>
      </w:rPr>
    </w:pPr>
    <w:r w:rsidRPr="003D7A1E">
      <w:rPr>
        <w:rFonts w:ascii="Arial" w:eastAsia="Arial" w:hAnsi="Arial"/>
        <w:noProof/>
        <w:sz w:val="16"/>
        <w:lang w:val="en-US"/>
      </w:rPr>
      <w:drawing>
        <wp:anchor distT="0" distB="0" distL="114300" distR="114300" simplePos="0" relativeHeight="251664384" behindDoc="0" locked="0" layoutInCell="1" allowOverlap="1" wp14:anchorId="06DDFCE5" wp14:editId="0D3BA20E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lang w:val="en-US"/>
      </w:rPr>
      <w:t>Personnel Certification</w:t>
    </w:r>
  </w:p>
  <w:p w14:paraId="17FF63B3" w14:textId="77777777" w:rsidR="00A266EA" w:rsidRPr="003D7A1E" w:rsidRDefault="00A266EA" w:rsidP="00A266EA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en-US"/>
      </w:rPr>
    </w:pPr>
    <w:r w:rsidRPr="003D7A1E">
      <w:rPr>
        <w:rFonts w:ascii="Arial" w:eastAsia="Arial" w:hAnsi="Arial"/>
        <w:sz w:val="16"/>
        <w:lang w:val="en-US"/>
      </w:rPr>
      <w:t>SAQ Swiss Association for Quality</w:t>
    </w:r>
    <w:r w:rsidRPr="003D7A1E">
      <w:rPr>
        <w:rFonts w:ascii="Arial" w:eastAsia="Arial" w:hAnsi="Arial"/>
        <w:sz w:val="16"/>
        <w:lang w:val="en-US"/>
      </w:rPr>
      <w:tab/>
      <w:t>T +41 (0)31 330 99 00</w:t>
    </w:r>
  </w:p>
  <w:p w14:paraId="3BA07BA1" w14:textId="77777777" w:rsidR="00A266EA" w:rsidRPr="003D7A1E" w:rsidRDefault="00A266EA" w:rsidP="00A266EA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Ramuzstrasse 15</w:t>
    </w:r>
    <w:r w:rsidRPr="003D7A1E">
      <w:rPr>
        <w:rFonts w:ascii="Arial" w:eastAsia="Arial" w:hAnsi="Arial"/>
        <w:sz w:val="16"/>
        <w:lang w:val="fr-CH"/>
      </w:rPr>
      <w:tab/>
      <w:t>banking@saq.ch</w:t>
    </w:r>
  </w:p>
  <w:p w14:paraId="6987CB56" w14:textId="5F7655FB" w:rsidR="00A37C00" w:rsidRPr="00A266EA" w:rsidRDefault="00A266EA" w:rsidP="00A266EA">
    <w:pPr>
      <w:tabs>
        <w:tab w:val="left" w:pos="2977"/>
        <w:tab w:val="right" w:pos="9638"/>
      </w:tabs>
      <w:spacing w:line="200" w:lineRule="atLeast"/>
      <w:rPr>
        <w:rFonts w:ascii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CH-3027 Bern</w:t>
    </w:r>
    <w:r w:rsidRPr="003D7A1E">
      <w:rPr>
        <w:rFonts w:ascii="Arial" w:eastAsia="Arial" w:hAnsi="Arial"/>
        <w:sz w:val="16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DFEE" w14:textId="77777777" w:rsidR="002D1115" w:rsidRDefault="002D1115" w:rsidP="00F91D37">
      <w:pPr>
        <w:spacing w:line="240" w:lineRule="auto"/>
      </w:pPr>
      <w:r>
        <w:separator/>
      </w:r>
    </w:p>
  </w:footnote>
  <w:footnote w:type="continuationSeparator" w:id="0">
    <w:p w14:paraId="4773F1B2" w14:textId="77777777" w:rsidR="002D1115" w:rsidRDefault="002D11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D51F" w14:textId="77777777" w:rsidR="007F16B0" w:rsidRDefault="007F16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12DD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2D712EA4" wp14:editId="6A1725F6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65F9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5184D26" wp14:editId="60546B2B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8121">
    <w:abstractNumId w:val="9"/>
  </w:num>
  <w:num w:numId="2" w16cid:durableId="1982225560">
    <w:abstractNumId w:val="7"/>
  </w:num>
  <w:num w:numId="3" w16cid:durableId="1260137340">
    <w:abstractNumId w:val="6"/>
  </w:num>
  <w:num w:numId="4" w16cid:durableId="408774708">
    <w:abstractNumId w:val="5"/>
  </w:num>
  <w:num w:numId="5" w16cid:durableId="1253860887">
    <w:abstractNumId w:val="4"/>
  </w:num>
  <w:num w:numId="6" w16cid:durableId="863179090">
    <w:abstractNumId w:val="8"/>
  </w:num>
  <w:num w:numId="7" w16cid:durableId="95368440">
    <w:abstractNumId w:val="3"/>
  </w:num>
  <w:num w:numId="8" w16cid:durableId="108404005">
    <w:abstractNumId w:val="2"/>
  </w:num>
  <w:num w:numId="9" w16cid:durableId="804156751">
    <w:abstractNumId w:val="1"/>
  </w:num>
  <w:num w:numId="10" w16cid:durableId="858392005">
    <w:abstractNumId w:val="0"/>
  </w:num>
  <w:num w:numId="11" w16cid:durableId="837354404">
    <w:abstractNumId w:val="28"/>
  </w:num>
  <w:num w:numId="12" w16cid:durableId="526453344">
    <w:abstractNumId w:val="20"/>
  </w:num>
  <w:num w:numId="13" w16cid:durableId="1683702007">
    <w:abstractNumId w:val="15"/>
  </w:num>
  <w:num w:numId="14" w16cid:durableId="293830343">
    <w:abstractNumId w:val="32"/>
  </w:num>
  <w:num w:numId="15" w16cid:durableId="294413781">
    <w:abstractNumId w:val="30"/>
  </w:num>
  <w:num w:numId="16" w16cid:durableId="220023209">
    <w:abstractNumId w:val="11"/>
  </w:num>
  <w:num w:numId="17" w16cid:durableId="1103038439">
    <w:abstractNumId w:val="16"/>
  </w:num>
  <w:num w:numId="18" w16cid:durableId="10030443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8660720">
    <w:abstractNumId w:val="27"/>
  </w:num>
  <w:num w:numId="20" w16cid:durableId="79714866">
    <w:abstractNumId w:val="14"/>
  </w:num>
  <w:num w:numId="21" w16cid:durableId="1565219562">
    <w:abstractNumId w:val="24"/>
  </w:num>
  <w:num w:numId="22" w16cid:durableId="186794062">
    <w:abstractNumId w:val="23"/>
  </w:num>
  <w:num w:numId="23" w16cid:durableId="520096845">
    <w:abstractNumId w:val="12"/>
  </w:num>
  <w:num w:numId="24" w16cid:durableId="2054579847">
    <w:abstractNumId w:val="18"/>
  </w:num>
  <w:num w:numId="25" w16cid:durableId="1307246666">
    <w:abstractNumId w:val="26"/>
  </w:num>
  <w:num w:numId="26" w16cid:durableId="651065783">
    <w:abstractNumId w:val="17"/>
  </w:num>
  <w:num w:numId="27" w16cid:durableId="986130112">
    <w:abstractNumId w:val="29"/>
  </w:num>
  <w:num w:numId="28" w16cid:durableId="618074332">
    <w:abstractNumId w:val="25"/>
  </w:num>
  <w:num w:numId="29" w16cid:durableId="2040546836">
    <w:abstractNumId w:val="22"/>
  </w:num>
  <w:num w:numId="30" w16cid:durableId="1443377598">
    <w:abstractNumId w:val="13"/>
  </w:num>
  <w:num w:numId="31" w16cid:durableId="769395648">
    <w:abstractNumId w:val="19"/>
  </w:num>
  <w:num w:numId="32" w16cid:durableId="328557513">
    <w:abstractNumId w:val="31"/>
  </w:num>
  <w:num w:numId="33" w16cid:durableId="295112234">
    <w:abstractNumId w:val="21"/>
  </w:num>
  <w:num w:numId="34" w16cid:durableId="647052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it-CH" w:vendorID="64" w:dllVersion="0" w:nlCheck="1" w:checkStyle="0"/>
  <w:documentProtection w:edit="forms" w:enforcement="1" w:cryptProviderType="rsaAES" w:cryptAlgorithmClass="hash" w:cryptAlgorithmType="typeAny" w:cryptAlgorithmSid="14" w:cryptSpinCount="100000" w:hash="6SCzN9GtNCHcQq44CEtFAQAORj8ZTSP/T2CKCKWd1t5VTCKWw4evF2oNdsXT6lD/WfY5VLDS98wkC5gwGRrNbQ==" w:salt="hzY7CJSoZEpyswZnYfPOa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13B66"/>
    <w:rsid w:val="0023205B"/>
    <w:rsid w:val="00234F8B"/>
    <w:rsid w:val="00251FD3"/>
    <w:rsid w:val="0025644A"/>
    <w:rsid w:val="002633DA"/>
    <w:rsid w:val="00267F71"/>
    <w:rsid w:val="00290E37"/>
    <w:rsid w:val="002B2E64"/>
    <w:rsid w:val="002D1115"/>
    <w:rsid w:val="002D2E96"/>
    <w:rsid w:val="002D38AE"/>
    <w:rsid w:val="002E3A91"/>
    <w:rsid w:val="002F06AA"/>
    <w:rsid w:val="0032330D"/>
    <w:rsid w:val="00333A1B"/>
    <w:rsid w:val="00347C4D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10FC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D3B4F"/>
    <w:rsid w:val="004E2DE2"/>
    <w:rsid w:val="00500294"/>
    <w:rsid w:val="0051583C"/>
    <w:rsid w:val="00526C93"/>
    <w:rsid w:val="00533E80"/>
    <w:rsid w:val="00535EA2"/>
    <w:rsid w:val="00537410"/>
    <w:rsid w:val="00537658"/>
    <w:rsid w:val="005412F3"/>
    <w:rsid w:val="005603D3"/>
    <w:rsid w:val="00580FC9"/>
    <w:rsid w:val="00586DE1"/>
    <w:rsid w:val="00591832"/>
    <w:rsid w:val="00592841"/>
    <w:rsid w:val="005B150D"/>
    <w:rsid w:val="005B4DEC"/>
    <w:rsid w:val="005C07FE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62973"/>
    <w:rsid w:val="00686D14"/>
    <w:rsid w:val="00687ED7"/>
    <w:rsid w:val="006A7589"/>
    <w:rsid w:val="006E0F4E"/>
    <w:rsid w:val="006F0345"/>
    <w:rsid w:val="006F0469"/>
    <w:rsid w:val="006F66B4"/>
    <w:rsid w:val="00705076"/>
    <w:rsid w:val="00711147"/>
    <w:rsid w:val="00717DCE"/>
    <w:rsid w:val="007277E3"/>
    <w:rsid w:val="00731A17"/>
    <w:rsid w:val="00734458"/>
    <w:rsid w:val="007419CF"/>
    <w:rsid w:val="0074487E"/>
    <w:rsid w:val="00774E70"/>
    <w:rsid w:val="00796CEE"/>
    <w:rsid w:val="007C0B2A"/>
    <w:rsid w:val="007D4C3A"/>
    <w:rsid w:val="007E0460"/>
    <w:rsid w:val="007E11F6"/>
    <w:rsid w:val="007F16B0"/>
    <w:rsid w:val="007F6D79"/>
    <w:rsid w:val="00805054"/>
    <w:rsid w:val="00841B44"/>
    <w:rsid w:val="00870017"/>
    <w:rsid w:val="00883CC4"/>
    <w:rsid w:val="008C1C89"/>
    <w:rsid w:val="008F349E"/>
    <w:rsid w:val="00923205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266EA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50013"/>
    <w:rsid w:val="00B70D03"/>
    <w:rsid w:val="00B803E7"/>
    <w:rsid w:val="00B80AD2"/>
    <w:rsid w:val="00BA4DDE"/>
    <w:rsid w:val="00BC655F"/>
    <w:rsid w:val="00BF0A95"/>
    <w:rsid w:val="00BF7052"/>
    <w:rsid w:val="00C05FAB"/>
    <w:rsid w:val="00C12D29"/>
    <w:rsid w:val="00C20F1C"/>
    <w:rsid w:val="00C3445E"/>
    <w:rsid w:val="00C5091E"/>
    <w:rsid w:val="00C51D2F"/>
    <w:rsid w:val="00C54B5D"/>
    <w:rsid w:val="00C5523A"/>
    <w:rsid w:val="00C64D01"/>
    <w:rsid w:val="00C65600"/>
    <w:rsid w:val="00CA1CD2"/>
    <w:rsid w:val="00CA348A"/>
    <w:rsid w:val="00CB2CE6"/>
    <w:rsid w:val="00CB57AA"/>
    <w:rsid w:val="00CC046E"/>
    <w:rsid w:val="00CF1B37"/>
    <w:rsid w:val="00D12C4B"/>
    <w:rsid w:val="00D27AA5"/>
    <w:rsid w:val="00D61996"/>
    <w:rsid w:val="00D72ABB"/>
    <w:rsid w:val="00D9415C"/>
    <w:rsid w:val="00DB7675"/>
    <w:rsid w:val="00DF3647"/>
    <w:rsid w:val="00E25DCD"/>
    <w:rsid w:val="00E269E1"/>
    <w:rsid w:val="00E31BB3"/>
    <w:rsid w:val="00E45F13"/>
    <w:rsid w:val="00E510BC"/>
    <w:rsid w:val="00E61256"/>
    <w:rsid w:val="00E73CB2"/>
    <w:rsid w:val="00E839BA"/>
    <w:rsid w:val="00EA59B8"/>
    <w:rsid w:val="00EC2DF9"/>
    <w:rsid w:val="00EE6E36"/>
    <w:rsid w:val="00F016BC"/>
    <w:rsid w:val="00F02628"/>
    <w:rsid w:val="00F0660B"/>
    <w:rsid w:val="00F123AE"/>
    <w:rsid w:val="00F12D4A"/>
    <w:rsid w:val="00F1509E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34F2F2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8039009EF440D96DA2A9E88DE4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2F66-493B-48EB-B950-AC13C156E4B9}"/>
      </w:docPartPr>
      <w:docPartBody>
        <w:p w:rsidR="009F5B1C" w:rsidRDefault="002B01EB" w:rsidP="002B01EB">
          <w:pPr>
            <w:pStyle w:val="0CE8039009EF440D96DA2A9E88DE4D371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</w:p>
      </w:docPartBody>
    </w:docPart>
    <w:docPart>
      <w:docPartPr>
        <w:name w:val="9DAE75D2560E4B9BA329E9C4B7487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E25B0-B53A-42FA-BF55-7748DEA0CD9D}"/>
      </w:docPartPr>
      <w:docPartBody>
        <w:p w:rsidR="009F5B1C" w:rsidRDefault="002B01EB" w:rsidP="002B01EB">
          <w:pPr>
            <w:pStyle w:val="9DAE75D2560E4B9BA329E9C4B74873AF1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  <w:r w:rsidRPr="001E462E">
            <w:rPr>
              <w:rStyle w:val="Platzhaltertext"/>
            </w:rPr>
            <w:t>.</w:t>
          </w:r>
        </w:p>
      </w:docPartBody>
    </w:docPart>
    <w:docPart>
      <w:docPartPr>
        <w:name w:val="C45583082B304840A8935EDE74EEF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88634-4F5C-4CA6-9BDA-1A469002C5DB}"/>
      </w:docPartPr>
      <w:docPartBody>
        <w:p w:rsidR="009F5B1C" w:rsidRDefault="002B01EB" w:rsidP="002B01EB">
          <w:pPr>
            <w:pStyle w:val="C45583082B304840A8935EDE74EEF8531"/>
          </w:pPr>
          <w:r w:rsidRPr="000C0F66">
            <w:rPr>
              <w:rStyle w:val="Platzhaltertext"/>
              <w:lang w:val="en-US"/>
            </w:rPr>
            <w:t>Fare clic per inserire una data.</w:t>
          </w:r>
        </w:p>
      </w:docPartBody>
    </w:docPart>
    <w:docPart>
      <w:docPartPr>
        <w:name w:val="92F7FFE867234CDE9A463B4BAC7C8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AE6AE-4D65-43E6-8D0E-4AB117CC385A}"/>
      </w:docPartPr>
      <w:docPartBody>
        <w:p w:rsidR="009F5B1C" w:rsidRDefault="002B01EB" w:rsidP="002B01EB">
          <w:pPr>
            <w:pStyle w:val="92F7FFE867234CDE9A463B4BAC7C8F801"/>
          </w:pPr>
          <w:r w:rsidRPr="00533E80">
            <w:rPr>
              <w:rStyle w:val="Platzhaltertext"/>
              <w:lang w:val="it-CH"/>
            </w:rPr>
            <w:t>Fare clic per inserire una data</w:t>
          </w:r>
        </w:p>
      </w:docPartBody>
    </w:docPart>
    <w:docPart>
      <w:docPartPr>
        <w:name w:val="18FC31EF94B44783AF979F010AA2D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6E095-4B9D-46E6-9ED2-C0B4E50A51E2}"/>
      </w:docPartPr>
      <w:docPartBody>
        <w:p w:rsidR="009F5B1C" w:rsidRDefault="002B01EB" w:rsidP="002B01EB">
          <w:pPr>
            <w:pStyle w:val="18FC31EF94B44783AF979F010AA2DF471"/>
          </w:pPr>
          <w:r w:rsidRPr="00533E80">
            <w:rPr>
              <w:rStyle w:val="Platzhaltertext"/>
              <w:lang w:val="it-CH"/>
            </w:rPr>
            <w:t>Fare clic per inserire una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65B7A"/>
    <w:rsid w:val="002B01EB"/>
    <w:rsid w:val="007F7980"/>
    <w:rsid w:val="009F5B1C"/>
    <w:rsid w:val="00A42223"/>
    <w:rsid w:val="00CA334A"/>
    <w:rsid w:val="00D40B81"/>
    <w:rsid w:val="00D84173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01EB"/>
    <w:rPr>
      <w:color w:val="808080"/>
    </w:rPr>
  </w:style>
  <w:style w:type="paragraph" w:customStyle="1" w:styleId="0CE8039009EF440D96DA2A9E88DE4D37">
    <w:name w:val="0CE8039009EF440D96DA2A9E88DE4D37"/>
    <w:rsid w:val="00CA334A"/>
  </w:style>
  <w:style w:type="paragraph" w:customStyle="1" w:styleId="9DAE75D2560E4B9BA329E9C4B74873AF">
    <w:name w:val="9DAE75D2560E4B9BA329E9C4B74873AF"/>
    <w:rsid w:val="00CA334A"/>
  </w:style>
  <w:style w:type="paragraph" w:customStyle="1" w:styleId="C45583082B304840A8935EDE74EEF853">
    <w:name w:val="C45583082B304840A8935EDE74EEF853"/>
    <w:rsid w:val="00CA334A"/>
  </w:style>
  <w:style w:type="paragraph" w:customStyle="1" w:styleId="92F7FFE867234CDE9A463B4BAC7C8F80">
    <w:name w:val="92F7FFE867234CDE9A463B4BAC7C8F80"/>
    <w:rsid w:val="00CA334A"/>
  </w:style>
  <w:style w:type="paragraph" w:customStyle="1" w:styleId="18FC31EF94B44783AF979F010AA2DF47">
    <w:name w:val="18FC31EF94B44783AF979F010AA2DF47"/>
    <w:rsid w:val="00CA334A"/>
  </w:style>
  <w:style w:type="paragraph" w:customStyle="1" w:styleId="0CE8039009EF440D96DA2A9E88DE4D371">
    <w:name w:val="0CE8039009EF440D96DA2A9E88DE4D371"/>
    <w:rsid w:val="002B01E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DAE75D2560E4B9BA329E9C4B74873AF1">
    <w:name w:val="9DAE75D2560E4B9BA329E9C4B74873AF1"/>
    <w:rsid w:val="002B01E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45583082B304840A8935EDE74EEF8531">
    <w:name w:val="C45583082B304840A8935EDE74EEF8531"/>
    <w:rsid w:val="002B01E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2F7FFE867234CDE9A463B4BAC7C8F801">
    <w:name w:val="92F7FFE867234CDE9A463B4BAC7C8F801"/>
    <w:rsid w:val="002B01E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8FC31EF94B44783AF979F010AA2DF471">
    <w:name w:val="18FC31EF94B44783AF979F010AA2DF471"/>
    <w:rsid w:val="002B01EB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49FF-20C2-4093-8233-8C48EBD5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36</cp:revision>
  <cp:lastPrinted>2018-04-16T07:21:00Z</cp:lastPrinted>
  <dcterms:created xsi:type="dcterms:W3CDTF">2019-03-29T07:47:00Z</dcterms:created>
  <dcterms:modified xsi:type="dcterms:W3CDTF">2023-03-17T13:03:00Z</dcterms:modified>
</cp:coreProperties>
</file>