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75A0" w14:textId="77777777" w:rsidR="00850A36" w:rsidRDefault="00850A36" w:rsidP="00850A36">
      <w:pPr>
        <w:pStyle w:val="Titel"/>
      </w:pPr>
      <w:bookmarkStart w:id="0" w:name="_Hlk4426613"/>
      <w:bookmarkStart w:id="1" w:name="_Hlk8044706"/>
      <w:r>
        <w:t xml:space="preserve">Demande recours examen </w:t>
      </w:r>
      <w:r w:rsidR="008D23D1">
        <w:t>écrit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850A36" w:rsidRPr="00286876" w14:paraId="6E4E46FC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48A7243" w14:textId="77777777" w:rsidR="00850A36" w:rsidRPr="008D680A" w:rsidRDefault="00850A36" w:rsidP="00850A36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 w:rsidRPr="008D680A">
              <w:rPr>
                <w:rFonts w:ascii="Arial" w:hAnsi="Arial" w:cs="Arial"/>
                <w:b/>
                <w:szCs w:val="18"/>
              </w:rPr>
              <w:t>Données personnelles</w:t>
            </w:r>
          </w:p>
        </w:tc>
      </w:tr>
      <w:tr w:rsidR="00850A36" w:rsidRPr="00286876" w14:paraId="3CB2B49C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0618CC" w14:textId="77777777" w:rsidR="00850A36" w:rsidRPr="00286876" w:rsidRDefault="00850A36" w:rsidP="00850A3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Titre</w:t>
            </w:r>
            <w:r w:rsidRPr="00286876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F22FA4" w14:textId="77777777" w:rsidR="00850A36" w:rsidRPr="00286876" w:rsidRDefault="00850A36" w:rsidP="00850A3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80509E">
              <w:rPr>
                <w:rFonts w:ascii="Arial" w:hAnsi="Arial" w:cs="Arial"/>
                <w:szCs w:val="18"/>
              </w:rPr>
            </w:r>
            <w:r w:rsidR="0080509E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Monsieur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1A5EC7" w14:textId="77777777" w:rsidR="00850A36" w:rsidRPr="00286876" w:rsidRDefault="00850A36" w:rsidP="00850A3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80509E">
              <w:rPr>
                <w:rFonts w:ascii="Arial" w:hAnsi="Arial" w:cs="Arial"/>
                <w:szCs w:val="18"/>
              </w:rPr>
            </w:r>
            <w:r w:rsidR="0080509E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Madame</w:t>
            </w:r>
          </w:p>
        </w:tc>
      </w:tr>
      <w:tr w:rsidR="00850A36" w:rsidRPr="00286876" w14:paraId="7068765F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C7A6FB" w14:textId="77777777" w:rsidR="00850A36" w:rsidRPr="00286876" w:rsidRDefault="00850A36" w:rsidP="00850A3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Prénom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5DAAA6" w14:textId="77777777" w:rsidR="00850A36" w:rsidRPr="00286876" w:rsidRDefault="00850A36" w:rsidP="00850A3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50A36" w:rsidRPr="00286876" w14:paraId="39C250A8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921312" w14:textId="77777777" w:rsidR="00850A36" w:rsidRPr="00286876" w:rsidRDefault="00850A36" w:rsidP="00850A3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F27D6B" w14:textId="77777777" w:rsidR="00850A36" w:rsidRPr="00286876" w:rsidRDefault="00850A36" w:rsidP="00850A3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50A36" w:rsidRPr="00286876" w14:paraId="0ACD939E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9D0E40" w14:textId="77777777" w:rsidR="00850A36" w:rsidRPr="00286876" w:rsidRDefault="00850A36" w:rsidP="00850A3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Rue</w:t>
            </w:r>
            <w:r w:rsidRPr="00286876">
              <w:rPr>
                <w:rFonts w:ascii="Arial" w:hAnsi="Arial" w:cs="Arial"/>
                <w:szCs w:val="18"/>
              </w:rPr>
              <w:t xml:space="preserve"> / </w:t>
            </w:r>
            <w:r>
              <w:rPr>
                <w:rFonts w:ascii="Arial" w:hAnsi="Arial" w:cs="Arial"/>
                <w:szCs w:val="18"/>
              </w:rPr>
              <w:t>numéro (privée)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38A98F" w14:textId="77777777" w:rsidR="00850A36" w:rsidRPr="00286876" w:rsidRDefault="00850A36" w:rsidP="00850A3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50A36" w:rsidRPr="00286876" w14:paraId="4984276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A4BE83" w14:textId="77777777" w:rsidR="00850A36" w:rsidRPr="00286876" w:rsidRDefault="00850A36" w:rsidP="00850A3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Code postal / Lieu (privé)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2D5E36" w14:textId="77777777" w:rsidR="00850A36" w:rsidRPr="00286876" w:rsidRDefault="00850A36" w:rsidP="00850A3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50A36" w:rsidRPr="00286876" w14:paraId="0802D43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E8F9A0" w14:textId="77777777" w:rsidR="00850A36" w:rsidRPr="00286876" w:rsidRDefault="00850A36" w:rsidP="00850A3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Adresse e-mail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BD7373" w14:textId="77777777" w:rsidR="00850A36" w:rsidRPr="00286876" w:rsidRDefault="00850A36" w:rsidP="00850A3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6F94798D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850A36" w:rsidRPr="00286876" w14:paraId="076DE40E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2E08172D" w14:textId="77777777" w:rsidR="00850A36" w:rsidRPr="00E46A53" w:rsidRDefault="00850A36" w:rsidP="00850A36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Données d’examen</w:t>
            </w:r>
          </w:p>
        </w:tc>
      </w:tr>
      <w:tr w:rsidR="00850A36" w:rsidRPr="00286876" w14:paraId="3106385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DD2A43C" w14:textId="77777777" w:rsidR="00850A36" w:rsidRPr="008D680A" w:rsidRDefault="00850A36" w:rsidP="00850A3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fr-CH" w:eastAsia="fr-CH"/>
              </w:rPr>
            </w:pPr>
            <w:r w:rsidRPr="008D680A">
              <w:rPr>
                <w:rFonts w:ascii="Arial" w:hAnsi="Arial" w:cs="Arial"/>
                <w:szCs w:val="18"/>
                <w:lang w:val="fr-CH" w:eastAsia="fr-CH"/>
              </w:rPr>
              <w:t>Nom examen partiel</w:t>
            </w:r>
          </w:p>
          <w:p w14:paraId="34F35FA6" w14:textId="77777777" w:rsidR="00850A36" w:rsidRPr="008D680A" w:rsidRDefault="00850A36" w:rsidP="00850A3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fr-CH" w:eastAsia="fr-CH"/>
              </w:rPr>
            </w:pPr>
            <w:r w:rsidRPr="008D680A">
              <w:rPr>
                <w:rFonts w:ascii="Arial" w:hAnsi="Arial" w:cs="Arial"/>
                <w:szCs w:val="18"/>
                <w:lang w:val="fr-CH" w:eastAsia="fr-CH"/>
              </w:rPr>
              <w:t>(seulement examen écrit)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77A93293" w14:textId="77777777" w:rsidR="00850A36" w:rsidRDefault="00850A36" w:rsidP="00850A3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50A36" w:rsidRPr="00286876" w14:paraId="5FE8E7C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6AC8D6A" w14:textId="77777777" w:rsidR="00850A36" w:rsidRDefault="00850A36" w:rsidP="00850A3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Programme de certification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C273623D32324BEC82328494CAC7F494"/>
            </w:placeholder>
            <w:showingPlcHdr/>
            <w:dropDownList>
              <w:listItem w:value="Wählen Sie ein Element aus."/>
              <w:listItem w:displayText="Conseiller clientèle privée CP" w:value="Conseiller clientèle privée CP"/>
              <w:listItem w:displayText="Conseiller clientèle individuelle CI" w:value="Conseiller clientèle individuelle CI"/>
              <w:listItem w:displayText="Conseiller clientèle PME" w:value="Conseiller clientèle PME"/>
              <w:listItem w:displayText="Corporate Banker CCoB" w:value="Corporate Banker CCoB"/>
              <w:listItem w:displayText="Conseiller clientèle Affluent" w:value="Conseiller clientèle Affluent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34BA089B" w14:textId="77777777" w:rsidR="00850A36" w:rsidRPr="00286876" w:rsidRDefault="00850A36" w:rsidP="00850A3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6C01EF">
                  <w:rPr>
                    <w:rStyle w:val="Platzhaltertext"/>
                  </w:rPr>
                  <w:t>Sélectionnez un élément.</w:t>
                </w:r>
              </w:p>
            </w:tc>
          </w:sdtContent>
        </w:sdt>
      </w:tr>
      <w:tr w:rsidR="00850A36" w:rsidRPr="00286876" w14:paraId="54F4A13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51032A8" w14:textId="77777777" w:rsidR="00850A36" w:rsidRDefault="00850A36" w:rsidP="00850A3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Organisation d’examen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57ACF9306207486097D6DE6A4523764F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59741273" w14:textId="77777777" w:rsidR="00850A36" w:rsidRPr="00286876" w:rsidRDefault="00850A36" w:rsidP="00850A3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6C01EF">
                  <w:rPr>
                    <w:rStyle w:val="Platzhaltertext"/>
                  </w:rPr>
                  <w:t>Sélectionnez un élément.</w:t>
                </w:r>
              </w:p>
            </w:tc>
          </w:sdtContent>
        </w:sdt>
      </w:tr>
      <w:tr w:rsidR="00850A36" w:rsidRPr="00D135F7" w14:paraId="58245DF1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7D89F5B" w14:textId="77777777" w:rsidR="00850A36" w:rsidRPr="00286876" w:rsidRDefault="00850A36" w:rsidP="00850A3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Date de l’examen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114CADB7A59B4B3582F879CAEDBFAFF4"/>
            </w:placeholder>
            <w:showingPlcHdr/>
            <w:date w:fullDate="2019-07-04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5C6635A2" w14:textId="77777777" w:rsidR="00850A36" w:rsidRPr="006C01EF" w:rsidRDefault="00850A36" w:rsidP="00850A36">
                <w:pPr>
                  <w:spacing w:before="120" w:after="120"/>
                  <w:rPr>
                    <w:rFonts w:ascii="Arial" w:hAnsi="Arial" w:cs="Arial"/>
                    <w:szCs w:val="18"/>
                    <w:lang w:val="fr-CH"/>
                  </w:rPr>
                </w:pPr>
                <w:r w:rsidRPr="006C01EF">
                  <w:rPr>
                    <w:rStyle w:val="Platzhaltertext"/>
                    <w:lang w:val="fr-CH"/>
                  </w:rPr>
                  <w:t>Cliquez pour entrer une date.</w:t>
                </w:r>
              </w:p>
            </w:tc>
          </w:sdtContent>
        </w:sdt>
      </w:tr>
      <w:tr w:rsidR="00850A36" w:rsidRPr="00D135F7" w14:paraId="2730C1EC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34DB71" w14:textId="77777777" w:rsidR="00850A36" w:rsidRPr="008D680A" w:rsidRDefault="00850A36" w:rsidP="00850A3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fr-CH" w:eastAsia="fr-CH"/>
              </w:rPr>
            </w:pPr>
            <w:r w:rsidRPr="008D680A">
              <w:rPr>
                <w:rFonts w:ascii="Arial" w:hAnsi="Arial" w:cs="Arial"/>
                <w:szCs w:val="18"/>
                <w:lang w:val="fr-CH" w:eastAsia="fr-CH"/>
              </w:rPr>
              <w:t>Date de réception du résultat d’</w:t>
            </w:r>
            <w:r>
              <w:rPr>
                <w:rFonts w:ascii="Arial" w:hAnsi="Arial" w:cs="Arial"/>
                <w:szCs w:val="18"/>
                <w:lang w:val="fr-CH" w:eastAsia="fr-CH"/>
              </w:rPr>
              <w:t>examen</w:t>
            </w:r>
          </w:p>
        </w:tc>
        <w:sdt>
          <w:sdtPr>
            <w:rPr>
              <w:rFonts w:ascii="Arial" w:hAnsi="Arial" w:cs="Arial"/>
              <w:szCs w:val="18"/>
            </w:rPr>
            <w:id w:val="-1727607209"/>
            <w:placeholder>
              <w:docPart w:val="8C7C23598194493689E63667A2D4D5D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34D33F50" w14:textId="77777777" w:rsidR="00850A36" w:rsidRPr="006C01EF" w:rsidRDefault="00850A36" w:rsidP="00850A36">
                <w:pPr>
                  <w:spacing w:before="120" w:after="120"/>
                  <w:rPr>
                    <w:rFonts w:ascii="Arial" w:hAnsi="Arial" w:cs="Arial"/>
                    <w:szCs w:val="18"/>
                    <w:lang w:val="fr-CH"/>
                  </w:rPr>
                </w:pPr>
                <w:r w:rsidRPr="006C01EF">
                  <w:rPr>
                    <w:rStyle w:val="Platzhaltertext"/>
                    <w:lang w:val="fr-CH"/>
                  </w:rPr>
                  <w:t>Cliquez pour entrer une date.</w:t>
                </w:r>
              </w:p>
            </w:tc>
          </w:sdtContent>
        </w:sdt>
      </w:tr>
    </w:tbl>
    <w:p w14:paraId="148C36C1" w14:textId="77777777" w:rsidR="007A6226" w:rsidRPr="00B318A7" w:rsidRDefault="007A6226">
      <w:pPr>
        <w:rPr>
          <w:lang w:val="fr-CH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276"/>
        <w:gridCol w:w="8498"/>
      </w:tblGrid>
      <w:tr w:rsidR="007A6226" w:rsidRPr="009F1867" w14:paraId="19A7DACF" w14:textId="77777777" w:rsidTr="0057536C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621D508B" w14:textId="77777777" w:rsidR="007A6226" w:rsidRPr="009F1867" w:rsidRDefault="00850A36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Motifs de recours</w:t>
            </w:r>
          </w:p>
        </w:tc>
      </w:tr>
      <w:tr w:rsidR="007A6226" w:rsidRPr="00D135F7" w14:paraId="32BDAADA" w14:textId="77777777" w:rsidTr="0057536C">
        <w:trPr>
          <w:trHeight w:val="465"/>
        </w:trPr>
        <w:tc>
          <w:tcPr>
            <w:tcW w:w="9774" w:type="dxa"/>
            <w:gridSpan w:val="2"/>
            <w:vAlign w:val="center"/>
          </w:tcPr>
          <w:p w14:paraId="578209C5" w14:textId="77777777" w:rsidR="007A6226" w:rsidRPr="00850A36" w:rsidRDefault="00850A36" w:rsidP="0057536C">
            <w:pPr>
              <w:spacing w:line="240" w:lineRule="auto"/>
              <w:rPr>
                <w:lang w:val="fr-CH"/>
              </w:rPr>
            </w:pPr>
            <w:r w:rsidRPr="0040317D">
              <w:rPr>
                <w:lang w:val="fr-CH"/>
              </w:rPr>
              <w:t xml:space="preserve">Veuillez consulter </w:t>
            </w:r>
            <w:r w:rsidR="001A4464">
              <w:rPr>
                <w:lang w:val="fr-CH"/>
              </w:rPr>
              <w:t xml:space="preserve">en </w:t>
            </w:r>
            <w:r w:rsidRPr="0040317D">
              <w:rPr>
                <w:lang w:val="fr-CH"/>
              </w:rPr>
              <w:t xml:space="preserve">avance les motifs de </w:t>
            </w:r>
            <w:r>
              <w:rPr>
                <w:lang w:val="fr-CH"/>
              </w:rPr>
              <w:t>recours</w:t>
            </w:r>
            <w:r w:rsidRPr="0040317D">
              <w:rPr>
                <w:lang w:val="fr-CH"/>
              </w:rPr>
              <w:t xml:space="preserve"> valables dans le </w:t>
            </w:r>
            <w:r w:rsidR="00B318A7">
              <w:rPr>
                <w:lang w:val="fr-CH"/>
              </w:rPr>
              <w:t>guide voies de droit.</w:t>
            </w:r>
          </w:p>
        </w:tc>
      </w:tr>
      <w:tr w:rsidR="00CB624E" w:rsidRPr="00303C4C" w14:paraId="79ADA311" w14:textId="77777777" w:rsidTr="00C72E00">
        <w:trPr>
          <w:trHeight w:val="465"/>
        </w:trPr>
        <w:tc>
          <w:tcPr>
            <w:tcW w:w="1276" w:type="dxa"/>
            <w:vAlign w:val="center"/>
          </w:tcPr>
          <w:p w14:paraId="31503055" w14:textId="77777777" w:rsidR="00CB624E" w:rsidRPr="00E04AEA" w:rsidRDefault="00850A36" w:rsidP="0057536C">
            <w:pPr>
              <w:spacing w:line="240" w:lineRule="auto"/>
              <w:rPr>
                <w:b/>
              </w:rPr>
            </w:pPr>
            <w:r>
              <w:rPr>
                <w:b/>
              </w:rPr>
              <w:t>Question d’examen</w:t>
            </w:r>
          </w:p>
        </w:tc>
        <w:tc>
          <w:tcPr>
            <w:tcW w:w="8498" w:type="dxa"/>
            <w:vAlign w:val="center"/>
          </w:tcPr>
          <w:p w14:paraId="6C5AFD20" w14:textId="77777777" w:rsidR="00CB624E" w:rsidRPr="00E04AEA" w:rsidRDefault="00850A36" w:rsidP="0057536C">
            <w:pPr>
              <w:spacing w:line="240" w:lineRule="auto"/>
              <w:rPr>
                <w:b/>
              </w:rPr>
            </w:pPr>
            <w:r>
              <w:rPr>
                <w:b/>
              </w:rPr>
              <w:t>Motif de recours</w:t>
            </w:r>
          </w:p>
        </w:tc>
      </w:tr>
      <w:tr w:rsidR="00CB624E" w:rsidRPr="00303C4C" w14:paraId="357CD757" w14:textId="77777777" w:rsidTr="005E346B">
        <w:trPr>
          <w:trHeight w:val="465"/>
        </w:trPr>
        <w:sdt>
          <w:sdtPr>
            <w:id w:val="2063365954"/>
            <w:placeholder>
              <w:docPart w:val="CAD85D4C99B34DCFBB0CBB549F966D18"/>
            </w:placeholder>
          </w:sdtPr>
          <w:sdtEndPr/>
          <w:sdtContent>
            <w:sdt>
              <w:sdtPr>
                <w:id w:val="-1899127685"/>
                <w:placeholder>
                  <w:docPart w:val="DB66B18B54894B519C1010951D792C2A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1555B97E" w14:textId="77777777" w:rsidR="00CB624E" w:rsidRDefault="00850A36" w:rsidP="0057536C">
                    <w:pPr>
                      <w:spacing w:line="240" w:lineRule="auto"/>
                    </w:pPr>
                    <w:r>
                      <w:rPr>
                        <w:rStyle w:val="Platzhaltertext"/>
                      </w:rPr>
                      <w:t>Saisir question</w:t>
                    </w:r>
                  </w:p>
                </w:tc>
              </w:sdtContent>
            </w:sdt>
          </w:sdtContent>
        </w:sdt>
        <w:sdt>
          <w:sdtPr>
            <w:id w:val="-846636358"/>
            <w:placeholder>
              <w:docPart w:val="1C2D886A8276477E83790D97A8B5B24C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14B9C30F" w14:textId="77777777" w:rsidR="00CB624E" w:rsidRDefault="00850A36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</w:tr>
      <w:tr w:rsidR="00850A36" w:rsidRPr="00303C4C" w14:paraId="38116986" w14:textId="77777777" w:rsidTr="00AB56E6">
        <w:trPr>
          <w:trHeight w:val="465"/>
        </w:trPr>
        <w:sdt>
          <w:sdtPr>
            <w:id w:val="1201359262"/>
            <w:placeholder>
              <w:docPart w:val="B88D36B85C4D49D49D32853B6EBB3B6E"/>
            </w:placeholder>
          </w:sdtPr>
          <w:sdtEndPr/>
          <w:sdtContent>
            <w:sdt>
              <w:sdtPr>
                <w:id w:val="-1919011858"/>
                <w:placeholder>
                  <w:docPart w:val="74CF3B7E59BC4D0EA41FA5E79CA4C0D2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115DE3A0" w14:textId="77777777" w:rsidR="00850A36" w:rsidRDefault="00850A36" w:rsidP="00850A36">
                    <w:pPr>
                      <w:spacing w:line="240" w:lineRule="auto"/>
                    </w:pPr>
                    <w:r>
                      <w:rPr>
                        <w:rStyle w:val="Platzhaltertext"/>
                      </w:rPr>
                      <w:t>Saisir question</w:t>
                    </w:r>
                  </w:p>
                </w:tc>
              </w:sdtContent>
            </w:sdt>
          </w:sdtContent>
        </w:sdt>
        <w:sdt>
          <w:sdtPr>
            <w:id w:val="2068369064"/>
            <w:placeholder>
              <w:docPart w:val="DE2F973D5F6A4F90BECEC820E92BCF97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59F21B62" w14:textId="77777777" w:rsidR="00850A36" w:rsidRDefault="00850A36" w:rsidP="00850A36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</w:tr>
      <w:tr w:rsidR="00850A36" w:rsidRPr="00303C4C" w14:paraId="1CB6AC0A" w14:textId="77777777" w:rsidTr="00AB56E6">
        <w:trPr>
          <w:trHeight w:val="465"/>
        </w:trPr>
        <w:sdt>
          <w:sdtPr>
            <w:id w:val="2104531424"/>
            <w:placeholder>
              <w:docPart w:val="12507F9F15164FE0AD418D4A73747E6B"/>
            </w:placeholder>
          </w:sdtPr>
          <w:sdtEndPr/>
          <w:sdtContent>
            <w:sdt>
              <w:sdtPr>
                <w:id w:val="-1717268715"/>
                <w:placeholder>
                  <w:docPart w:val="62B6ACBD7BBF4401A0F20311AD27A440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0F0A1B3D" w14:textId="77777777" w:rsidR="00850A36" w:rsidRDefault="00850A36" w:rsidP="00850A36">
                    <w:pPr>
                      <w:spacing w:line="240" w:lineRule="auto"/>
                    </w:pPr>
                    <w:r>
                      <w:rPr>
                        <w:rStyle w:val="Platzhaltertext"/>
                      </w:rPr>
                      <w:t>Saisir question</w:t>
                    </w:r>
                  </w:p>
                </w:tc>
              </w:sdtContent>
            </w:sdt>
          </w:sdtContent>
        </w:sdt>
        <w:sdt>
          <w:sdtPr>
            <w:id w:val="2069534691"/>
            <w:placeholder>
              <w:docPart w:val="7106712CF2BF42FF95406F67164E62A6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11C3B9AC" w14:textId="77777777" w:rsidR="00850A36" w:rsidRDefault="00850A36" w:rsidP="00850A36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</w:tr>
      <w:tr w:rsidR="00850A36" w:rsidRPr="00303C4C" w14:paraId="5A909E7F" w14:textId="77777777" w:rsidTr="00AB56E6">
        <w:trPr>
          <w:trHeight w:val="465"/>
        </w:trPr>
        <w:sdt>
          <w:sdtPr>
            <w:id w:val="1650092132"/>
            <w:placeholder>
              <w:docPart w:val="8C618204A1C241DF822D3331BEDD445D"/>
            </w:placeholder>
          </w:sdtPr>
          <w:sdtEndPr/>
          <w:sdtContent>
            <w:sdt>
              <w:sdtPr>
                <w:id w:val="484207882"/>
                <w:placeholder>
                  <w:docPart w:val="2425964DAE5A46008856A1769C7E1A60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26F2CA16" w14:textId="77777777" w:rsidR="00850A36" w:rsidRDefault="00850A36" w:rsidP="00850A36">
                    <w:pPr>
                      <w:spacing w:line="240" w:lineRule="auto"/>
                    </w:pPr>
                    <w:r>
                      <w:rPr>
                        <w:rStyle w:val="Platzhaltertext"/>
                      </w:rPr>
                      <w:t>Saisir question</w:t>
                    </w:r>
                  </w:p>
                </w:tc>
              </w:sdtContent>
            </w:sdt>
          </w:sdtContent>
        </w:sdt>
        <w:sdt>
          <w:sdtPr>
            <w:id w:val="1930626013"/>
            <w:placeholder>
              <w:docPart w:val="EF119712BD8F40A99EE12493C284CF75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4B3F6849" w14:textId="77777777" w:rsidR="00850A36" w:rsidRDefault="00850A36" w:rsidP="00850A36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</w:tr>
      <w:tr w:rsidR="00850A36" w:rsidRPr="00303C4C" w14:paraId="1576B853" w14:textId="77777777" w:rsidTr="00AB56E6">
        <w:trPr>
          <w:trHeight w:val="465"/>
        </w:trPr>
        <w:sdt>
          <w:sdtPr>
            <w:id w:val="496389308"/>
            <w:placeholder>
              <w:docPart w:val="A26C4196F35446598D459AC8DEE0A357"/>
            </w:placeholder>
          </w:sdtPr>
          <w:sdtEndPr/>
          <w:sdtContent>
            <w:sdt>
              <w:sdtPr>
                <w:id w:val="573627869"/>
                <w:placeholder>
                  <w:docPart w:val="C66CC9B91B17449BA14A415B354A1553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791D5024" w14:textId="77777777" w:rsidR="00850A36" w:rsidRDefault="00850A36" w:rsidP="00850A36">
                    <w:pPr>
                      <w:spacing w:line="240" w:lineRule="auto"/>
                    </w:pPr>
                    <w:r>
                      <w:rPr>
                        <w:rStyle w:val="Platzhaltertext"/>
                      </w:rPr>
                      <w:t>Saisir question</w:t>
                    </w:r>
                  </w:p>
                </w:tc>
              </w:sdtContent>
            </w:sdt>
          </w:sdtContent>
        </w:sdt>
        <w:sdt>
          <w:sdtPr>
            <w:id w:val="-925804175"/>
            <w:placeholder>
              <w:docPart w:val="ADBF50AC8B044F8C8EE15947C68B4BEB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74986565" w14:textId="77777777" w:rsidR="00850A36" w:rsidRDefault="00850A36" w:rsidP="00850A36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</w:tr>
      <w:tr w:rsidR="00850A36" w:rsidRPr="00303C4C" w14:paraId="295C6659" w14:textId="77777777" w:rsidTr="00AB56E6">
        <w:trPr>
          <w:trHeight w:val="465"/>
        </w:trPr>
        <w:sdt>
          <w:sdtPr>
            <w:id w:val="-669941887"/>
            <w:placeholder>
              <w:docPart w:val="EECB2D8D4CD54BEFB5BCFD154DF197EB"/>
            </w:placeholder>
          </w:sdtPr>
          <w:sdtEndPr/>
          <w:sdtContent>
            <w:sdt>
              <w:sdtPr>
                <w:id w:val="-841005002"/>
                <w:placeholder>
                  <w:docPart w:val="88E31439B8DD439EA381A057DB545425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0689F989" w14:textId="77777777" w:rsidR="00850A36" w:rsidRDefault="00850A36" w:rsidP="00850A36">
                    <w:pPr>
                      <w:spacing w:line="240" w:lineRule="auto"/>
                    </w:pPr>
                    <w:r>
                      <w:rPr>
                        <w:rStyle w:val="Platzhaltertext"/>
                      </w:rPr>
                      <w:t>Saisir question</w:t>
                    </w:r>
                  </w:p>
                </w:tc>
              </w:sdtContent>
            </w:sdt>
          </w:sdtContent>
        </w:sdt>
        <w:sdt>
          <w:sdtPr>
            <w:id w:val="-1855336566"/>
            <w:placeholder>
              <w:docPart w:val="E85EEAD489E94DC08AAA6D4DAD20C13B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7636A4C7" w14:textId="77777777" w:rsidR="00850A36" w:rsidRDefault="00850A36" w:rsidP="00850A36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</w:tr>
      <w:tr w:rsidR="00850A36" w:rsidRPr="00303C4C" w14:paraId="2B693D91" w14:textId="77777777" w:rsidTr="00AB56E6">
        <w:trPr>
          <w:trHeight w:val="465"/>
        </w:trPr>
        <w:sdt>
          <w:sdtPr>
            <w:id w:val="1337258993"/>
            <w:placeholder>
              <w:docPart w:val="6FBA082C4A724DC6BEF49E36D78AEC5D"/>
            </w:placeholder>
          </w:sdtPr>
          <w:sdtEndPr/>
          <w:sdtContent>
            <w:sdt>
              <w:sdtPr>
                <w:id w:val="-443995216"/>
                <w:placeholder>
                  <w:docPart w:val="5032AA9AFFC7460AB59B2984534152D6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58CF2824" w14:textId="77777777" w:rsidR="00850A36" w:rsidRDefault="00850A36" w:rsidP="00850A36">
                    <w:pPr>
                      <w:spacing w:line="240" w:lineRule="auto"/>
                    </w:pPr>
                    <w:r>
                      <w:rPr>
                        <w:rStyle w:val="Platzhaltertext"/>
                      </w:rPr>
                      <w:t>Saisir question</w:t>
                    </w:r>
                  </w:p>
                </w:tc>
              </w:sdtContent>
            </w:sdt>
          </w:sdtContent>
        </w:sdt>
        <w:sdt>
          <w:sdtPr>
            <w:id w:val="1636293711"/>
            <w:placeholder>
              <w:docPart w:val="DF9482B4192849E7889DDA4E7DFA4BD5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1E43D5AE" w14:textId="77777777" w:rsidR="00850A36" w:rsidRDefault="00850A36" w:rsidP="00850A36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</w:tr>
      <w:tr w:rsidR="00850A36" w:rsidRPr="00303C4C" w14:paraId="0F57FD53" w14:textId="77777777" w:rsidTr="00AB56E6">
        <w:trPr>
          <w:trHeight w:val="465"/>
        </w:trPr>
        <w:sdt>
          <w:sdtPr>
            <w:id w:val="1029917494"/>
            <w:placeholder>
              <w:docPart w:val="470BAC65471E4DA08B326E1BEA0DE569"/>
            </w:placeholder>
          </w:sdtPr>
          <w:sdtEndPr/>
          <w:sdtContent>
            <w:sdt>
              <w:sdtPr>
                <w:id w:val="-1480915105"/>
                <w:placeholder>
                  <w:docPart w:val="6EE57F1E06B642DEAAB9BB9991DB7235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7F6BB6D8" w14:textId="77777777" w:rsidR="00850A36" w:rsidRDefault="00850A36" w:rsidP="00850A36">
                    <w:pPr>
                      <w:spacing w:line="240" w:lineRule="auto"/>
                    </w:pPr>
                    <w:r>
                      <w:rPr>
                        <w:rStyle w:val="Platzhaltertext"/>
                      </w:rPr>
                      <w:t>Saisir question</w:t>
                    </w:r>
                  </w:p>
                </w:tc>
              </w:sdtContent>
            </w:sdt>
          </w:sdtContent>
        </w:sdt>
        <w:sdt>
          <w:sdtPr>
            <w:id w:val="129379556"/>
            <w:placeholder>
              <w:docPart w:val="72A338432C4F48C8948C91AD2162C4EC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62526E22" w14:textId="77777777" w:rsidR="00850A36" w:rsidRDefault="00850A36" w:rsidP="00850A36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</w:tr>
      <w:tr w:rsidR="00850A36" w:rsidRPr="00303C4C" w14:paraId="1EBE65BD" w14:textId="77777777" w:rsidTr="00AB56E6">
        <w:trPr>
          <w:trHeight w:val="465"/>
        </w:trPr>
        <w:sdt>
          <w:sdtPr>
            <w:id w:val="-2038960787"/>
            <w:placeholder>
              <w:docPart w:val="E2CE55D0DCAF4935ADF7737390357A11"/>
            </w:placeholder>
          </w:sdtPr>
          <w:sdtEndPr/>
          <w:sdtContent>
            <w:sdt>
              <w:sdtPr>
                <w:id w:val="-808626234"/>
                <w:placeholder>
                  <w:docPart w:val="315FB4000FDB4376824E9B71DDA2158F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3D9E0D01" w14:textId="77777777" w:rsidR="00850A36" w:rsidRDefault="00850A36" w:rsidP="00850A36">
                    <w:pPr>
                      <w:spacing w:line="240" w:lineRule="auto"/>
                    </w:pPr>
                    <w:r>
                      <w:rPr>
                        <w:rStyle w:val="Platzhaltertext"/>
                      </w:rPr>
                      <w:t>Saisir question</w:t>
                    </w:r>
                  </w:p>
                </w:tc>
              </w:sdtContent>
            </w:sdt>
          </w:sdtContent>
        </w:sdt>
        <w:sdt>
          <w:sdtPr>
            <w:id w:val="-1935966257"/>
            <w:placeholder>
              <w:docPart w:val="95CEE16B608B45AC9F47AAEE6DE19453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7365AD83" w14:textId="77777777" w:rsidR="00850A36" w:rsidRDefault="00850A36" w:rsidP="00850A36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</w:tr>
      <w:tr w:rsidR="00850A36" w:rsidRPr="00303C4C" w14:paraId="36EE045F" w14:textId="77777777" w:rsidTr="00AB56E6">
        <w:trPr>
          <w:trHeight w:val="465"/>
        </w:trPr>
        <w:sdt>
          <w:sdtPr>
            <w:id w:val="1981037079"/>
            <w:placeholder>
              <w:docPart w:val="6C4AE3821E534F8789CA5EAA8439187E"/>
            </w:placeholder>
          </w:sdtPr>
          <w:sdtEndPr/>
          <w:sdtContent>
            <w:sdt>
              <w:sdtPr>
                <w:id w:val="407660065"/>
                <w:placeholder>
                  <w:docPart w:val="15EBAFD785C94C42B370B1FA2E0D0816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0951D3E9" w14:textId="77777777" w:rsidR="00850A36" w:rsidRDefault="00850A36" w:rsidP="00850A36">
                    <w:pPr>
                      <w:spacing w:line="240" w:lineRule="auto"/>
                    </w:pPr>
                    <w:r>
                      <w:rPr>
                        <w:rStyle w:val="Platzhaltertext"/>
                      </w:rPr>
                      <w:t>Saisir question</w:t>
                    </w:r>
                  </w:p>
                </w:tc>
              </w:sdtContent>
            </w:sdt>
          </w:sdtContent>
        </w:sdt>
        <w:sdt>
          <w:sdtPr>
            <w:id w:val="1638992913"/>
            <w:placeholder>
              <w:docPart w:val="AA4E24B9591544CEA8FE9438B4DFEEBE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233B59BA" w14:textId="77777777" w:rsidR="00850A36" w:rsidRDefault="00850A36" w:rsidP="00850A36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</w:tr>
      <w:tr w:rsidR="00850A36" w:rsidRPr="00303C4C" w14:paraId="76AE907A" w14:textId="77777777" w:rsidTr="00AB56E6">
        <w:trPr>
          <w:trHeight w:val="465"/>
        </w:trPr>
        <w:sdt>
          <w:sdtPr>
            <w:id w:val="-1304769618"/>
            <w:placeholder>
              <w:docPart w:val="76498190462044A199BA5073D48E78A4"/>
            </w:placeholder>
          </w:sdtPr>
          <w:sdtEndPr/>
          <w:sdtContent>
            <w:sdt>
              <w:sdtPr>
                <w:id w:val="1222553777"/>
                <w:placeholder>
                  <w:docPart w:val="A7BAD5CCF9CA4317ACB93D4CC490F646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642A7525" w14:textId="77777777" w:rsidR="00850A36" w:rsidRDefault="00850A36" w:rsidP="00850A36">
                    <w:pPr>
                      <w:spacing w:line="240" w:lineRule="auto"/>
                    </w:pPr>
                    <w:r>
                      <w:rPr>
                        <w:rStyle w:val="Platzhaltertext"/>
                      </w:rPr>
                      <w:t>Saisir question</w:t>
                    </w:r>
                  </w:p>
                </w:tc>
              </w:sdtContent>
            </w:sdt>
          </w:sdtContent>
        </w:sdt>
        <w:sdt>
          <w:sdtPr>
            <w:id w:val="-726916946"/>
            <w:placeholder>
              <w:docPart w:val="DC23B0C4AA5B4BC8831F29D1F11D68F7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4BDCF4F7" w14:textId="77777777" w:rsidR="00850A36" w:rsidRDefault="00850A36" w:rsidP="00850A36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</w:tr>
      <w:tr w:rsidR="00850A36" w:rsidRPr="00303C4C" w14:paraId="307B0BAD" w14:textId="77777777" w:rsidTr="00AB56E6">
        <w:trPr>
          <w:trHeight w:val="465"/>
        </w:trPr>
        <w:sdt>
          <w:sdtPr>
            <w:id w:val="-222294755"/>
            <w:placeholder>
              <w:docPart w:val="52A2951A5A9F494191A01BCC154CCDD7"/>
            </w:placeholder>
          </w:sdtPr>
          <w:sdtEndPr/>
          <w:sdtContent>
            <w:sdt>
              <w:sdtPr>
                <w:id w:val="1655332414"/>
                <w:placeholder>
                  <w:docPart w:val="3A75BA7C356F4B01AC6BBD3CDA69DC2A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21E995FA" w14:textId="77777777" w:rsidR="00850A36" w:rsidRDefault="00850A36" w:rsidP="00850A36">
                    <w:pPr>
                      <w:spacing w:line="240" w:lineRule="auto"/>
                    </w:pPr>
                    <w:r>
                      <w:rPr>
                        <w:rStyle w:val="Platzhaltertext"/>
                      </w:rPr>
                      <w:t>Saisir question</w:t>
                    </w:r>
                  </w:p>
                </w:tc>
              </w:sdtContent>
            </w:sdt>
          </w:sdtContent>
        </w:sdt>
        <w:sdt>
          <w:sdtPr>
            <w:id w:val="-1083062753"/>
            <w:placeholder>
              <w:docPart w:val="8BA7495C69DA4BB4A0F8162AE53C04D6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192B62D4" w14:textId="77777777" w:rsidR="00850A36" w:rsidRDefault="00850A36" w:rsidP="00850A36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</w:tr>
      <w:tr w:rsidR="00850A36" w:rsidRPr="00303C4C" w14:paraId="521773C1" w14:textId="77777777" w:rsidTr="007172C8">
        <w:trPr>
          <w:trHeight w:val="438"/>
        </w:trPr>
        <w:tc>
          <w:tcPr>
            <w:tcW w:w="9774" w:type="dxa"/>
            <w:gridSpan w:val="2"/>
            <w:shd w:val="clear" w:color="auto" w:fill="FFFFFF" w:themeFill="background1"/>
            <w:vAlign w:val="center"/>
          </w:tcPr>
          <w:p w14:paraId="7B7BA936" w14:textId="77777777" w:rsidR="00850A36" w:rsidRPr="00D40C59" w:rsidRDefault="00850A36" w:rsidP="00850A36">
            <w:pPr>
              <w:spacing w:line="240" w:lineRule="auto"/>
              <w:rPr>
                <w:b/>
                <w:lang w:val="fr-CH"/>
              </w:rPr>
            </w:pPr>
            <w:r w:rsidRPr="00D40C59">
              <w:rPr>
                <w:b/>
                <w:lang w:val="fr-CH"/>
              </w:rPr>
              <w:t>Autre motifs de recours</w:t>
            </w:r>
          </w:p>
        </w:tc>
      </w:tr>
      <w:tr w:rsidR="007A6226" w:rsidRPr="00D135F7" w14:paraId="3CD84ABA" w14:textId="77777777" w:rsidTr="00A55178">
        <w:trPr>
          <w:trHeight w:val="1077"/>
        </w:trPr>
        <w:sdt>
          <w:sdtPr>
            <w:id w:val="-1384626667"/>
            <w:placeholder>
              <w:docPart w:val="3C40CAFA845A43A79356736922C09BD6"/>
            </w:placeholder>
          </w:sdtPr>
          <w:sdtEndPr/>
          <w:sdtContent>
            <w:sdt>
              <w:sdtPr>
                <w:id w:val="-1794979396"/>
                <w:placeholder>
                  <w:docPart w:val="050CB961209644B2A8DCA9B1462506BB"/>
                </w:placeholder>
                <w:showingPlcHdr/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tc>
                  <w:tcPr>
                    <w:tcW w:w="9774" w:type="dxa"/>
                    <w:gridSpan w:val="2"/>
                  </w:tcPr>
                  <w:p w14:paraId="68C085C2" w14:textId="77777777" w:rsidR="007A6226" w:rsidRPr="00850A36" w:rsidRDefault="00850A36" w:rsidP="00C91640">
                    <w:pPr>
                      <w:spacing w:line="240" w:lineRule="auto"/>
                      <w:rPr>
                        <w:rFonts w:ascii="Arial" w:hAnsi="Arial" w:cs="Arial"/>
                        <w:sz w:val="20"/>
                        <w:szCs w:val="20"/>
                        <w:lang w:val="fr-CH"/>
                      </w:rPr>
                    </w:pPr>
                    <w:r w:rsidRPr="006C01EF">
                      <w:rPr>
                        <w:rStyle w:val="Platzhaltertext"/>
                        <w:lang w:val="fr-CH"/>
                      </w:rPr>
                      <w:t xml:space="preserve">Cliquez pour entrer </w:t>
                    </w:r>
                    <w:r>
                      <w:rPr>
                        <w:rStyle w:val="Platzhaltertext"/>
                        <w:lang w:val="fr-CH"/>
                      </w:rPr>
                      <w:t>du texte</w:t>
                    </w:r>
                    <w:r w:rsidRPr="006C01EF">
                      <w:rPr>
                        <w:rStyle w:val="Platzhaltertext"/>
                        <w:lang w:val="fr-CH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50B7A6F3" w14:textId="77777777" w:rsidR="007A6226" w:rsidRPr="00850A36" w:rsidRDefault="007A6226">
      <w:pPr>
        <w:rPr>
          <w:lang w:val="fr-CH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850A36" w:rsidRPr="009F1867" w14:paraId="1A6CCA7B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308C88E7" w14:textId="77777777" w:rsidR="00850A36" w:rsidRPr="009F1867" w:rsidRDefault="00850A36" w:rsidP="00850A36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Confirmation et signature</w:t>
            </w:r>
          </w:p>
        </w:tc>
      </w:tr>
      <w:tr w:rsidR="00850A36" w:rsidRPr="00D135F7" w14:paraId="5C22FD3F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5AA08BE0" w14:textId="77777777" w:rsidR="00850A36" w:rsidRPr="0040317D" w:rsidRDefault="00850A36" w:rsidP="00850A36">
            <w:pPr>
              <w:spacing w:line="240" w:lineRule="auto"/>
              <w:rPr>
                <w:lang w:val="fr-CH"/>
              </w:rPr>
            </w:pPr>
            <w:r w:rsidRPr="0040317D">
              <w:rPr>
                <w:lang w:val="fr-CH"/>
              </w:rPr>
              <w:lastRenderedPageBreak/>
              <w:t xml:space="preserve">En signant, je confirme que les informations ci-dessus sont </w:t>
            </w:r>
            <w:r w:rsidR="001A4464">
              <w:rPr>
                <w:lang w:val="fr-CH"/>
              </w:rPr>
              <w:t>véridique</w:t>
            </w:r>
            <w:r w:rsidR="001A4464" w:rsidRPr="0040317D">
              <w:rPr>
                <w:lang w:val="fr-CH"/>
              </w:rPr>
              <w:t xml:space="preserve"> </w:t>
            </w:r>
            <w:r w:rsidRPr="0040317D">
              <w:rPr>
                <w:lang w:val="fr-CH"/>
              </w:rPr>
              <w:t xml:space="preserve">et que je comprends et accepte le </w:t>
            </w:r>
            <w:r w:rsidR="00B318A7">
              <w:rPr>
                <w:lang w:val="fr-CH"/>
              </w:rPr>
              <w:t>guide voies de droit.</w:t>
            </w:r>
          </w:p>
        </w:tc>
      </w:tr>
      <w:tr w:rsidR="00850A36" w:rsidRPr="00303C4C" w14:paraId="13220664" w14:textId="77777777" w:rsidTr="005C29A2">
        <w:trPr>
          <w:trHeight w:val="1077"/>
        </w:trPr>
        <w:tc>
          <w:tcPr>
            <w:tcW w:w="5216" w:type="dxa"/>
          </w:tcPr>
          <w:p w14:paraId="455A30CE" w14:textId="77777777" w:rsidR="00850A36" w:rsidRPr="00B577D7" w:rsidRDefault="00850A36" w:rsidP="00850A36">
            <w:pPr>
              <w:spacing w:line="240" w:lineRule="auto"/>
              <w:rPr>
                <w:lang w:val="fr-CH"/>
              </w:rPr>
            </w:pPr>
            <w:r w:rsidRPr="00B577D7">
              <w:rPr>
                <w:lang w:val="fr-CH"/>
              </w:rPr>
              <w:t>Lieu, Date:</w:t>
            </w:r>
          </w:p>
          <w:p w14:paraId="300F1D4A" w14:textId="77777777" w:rsidR="00850A36" w:rsidRPr="00B577D7" w:rsidRDefault="00850A36" w:rsidP="00850A36">
            <w:pPr>
              <w:spacing w:line="240" w:lineRule="auto"/>
              <w:rPr>
                <w:lang w:val="fr-CH"/>
              </w:rPr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7D7">
              <w:rPr>
                <w:lang w:val="fr-CH"/>
              </w:rPr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Pr="00B577D7">
              <w:rPr>
                <w:lang w:val="fr-CH"/>
              </w:rPr>
              <w:t xml:space="preserve">, </w:t>
            </w:r>
            <w:sdt>
              <w:sdtPr>
                <w:id w:val="-555624439"/>
                <w:placeholder>
                  <w:docPart w:val="05552586C1DE4B8C8F4B672C086EBE4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C01EF">
                  <w:rPr>
                    <w:rStyle w:val="Platzhaltertext"/>
                    <w:lang w:val="fr-CH"/>
                  </w:rPr>
                  <w:t>Cliquez pour entrer une date.</w:t>
                </w:r>
              </w:sdtContent>
            </w:sdt>
          </w:p>
          <w:p w14:paraId="4EE35A2D" w14:textId="77777777" w:rsidR="00850A36" w:rsidRPr="00B577D7" w:rsidRDefault="00850A36" w:rsidP="00850A36">
            <w:pPr>
              <w:spacing w:line="240" w:lineRule="auto"/>
              <w:rPr>
                <w:lang w:val="fr-CH"/>
              </w:rPr>
            </w:pPr>
          </w:p>
        </w:tc>
        <w:tc>
          <w:tcPr>
            <w:tcW w:w="4558" w:type="dxa"/>
          </w:tcPr>
          <w:p w14:paraId="03075654" w14:textId="77777777" w:rsidR="00850A36" w:rsidRDefault="00850A36" w:rsidP="00850A36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t>Signature</w:t>
            </w:r>
          </w:p>
          <w:p w14:paraId="4B879028" w14:textId="77777777" w:rsidR="00850A36" w:rsidRPr="00F56459" w:rsidRDefault="00850A36" w:rsidP="00850A3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2AB23EDA" w14:textId="77777777" w:rsidR="00850A36" w:rsidRPr="00303C4C" w:rsidRDefault="00850A36" w:rsidP="00850A3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1B5BF1F6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850A36" w:rsidRPr="00C3445E" w14:paraId="06660E35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315E36B8" w14:textId="77777777" w:rsidR="00850A36" w:rsidRPr="00E546A7" w:rsidRDefault="00850A36" w:rsidP="00850A36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>
              <w:rPr>
                <w:rFonts w:ascii="Arial" w:eastAsia="Calibri" w:hAnsi="Arial" w:cs="Arial"/>
                <w:b/>
                <w:szCs w:val="18"/>
              </w:rPr>
              <w:t>Dépôt de la demande</w:t>
            </w:r>
          </w:p>
        </w:tc>
      </w:tr>
      <w:tr w:rsidR="0086195C" w:rsidRPr="00D135F7" w14:paraId="6968FE78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143BC72C" w14:textId="77777777" w:rsidR="00850A36" w:rsidRPr="006D0DEB" w:rsidRDefault="00850A36" w:rsidP="00850A36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fr-CH"/>
              </w:rPr>
            </w:pPr>
            <w:r w:rsidRPr="006D0DEB"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 xml:space="preserve">La demande signée peut être envoyée par </w:t>
            </w:r>
            <w:r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>e-mail</w:t>
            </w:r>
            <w:r w:rsidRPr="006D0DEB"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 xml:space="preserve"> à banking@saq.ch ou par courrier à:</w:t>
            </w:r>
          </w:p>
          <w:p w14:paraId="54549423" w14:textId="77777777" w:rsidR="00850A36" w:rsidRPr="006D0DEB" w:rsidRDefault="00850A36" w:rsidP="00850A36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fr-CH"/>
              </w:rPr>
            </w:pPr>
          </w:p>
          <w:p w14:paraId="0C639718" w14:textId="77777777" w:rsidR="00D135F7" w:rsidRDefault="00D135F7" w:rsidP="00D135F7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63A83966" w14:textId="77777777" w:rsidR="00D135F7" w:rsidRDefault="00D135F7" w:rsidP="00D135F7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47AEFB69" w14:textId="77777777" w:rsidR="00D135F7" w:rsidRDefault="00D135F7" w:rsidP="00D135F7">
            <w:pPr>
              <w:spacing w:before="40" w:after="40" w:line="240" w:lineRule="auto"/>
              <w:rPr>
                <w:szCs w:val="18"/>
              </w:rPr>
            </w:pPr>
            <w:r>
              <w:rPr>
                <w:szCs w:val="18"/>
              </w:rPr>
              <w:t>CH-3027 Bern</w:t>
            </w:r>
          </w:p>
          <w:p w14:paraId="4E328A98" w14:textId="77777777" w:rsidR="00850A36" w:rsidRPr="00D40C59" w:rsidRDefault="00850A36" w:rsidP="00850A36">
            <w:pPr>
              <w:spacing w:before="40" w:after="40" w:line="240" w:lineRule="auto"/>
              <w:rPr>
                <w:szCs w:val="18"/>
                <w:lang w:val="fr-CH"/>
              </w:rPr>
            </w:pPr>
          </w:p>
          <w:p w14:paraId="03FBCE27" w14:textId="77777777" w:rsidR="00850A36" w:rsidRPr="006D0DEB" w:rsidRDefault="00850A36" w:rsidP="00850A36">
            <w:pPr>
              <w:spacing w:before="40" w:after="40" w:line="240" w:lineRule="auto"/>
              <w:rPr>
                <w:lang w:val="fr-CH"/>
              </w:rPr>
            </w:pPr>
            <w:r w:rsidRPr="006D0DEB">
              <w:rPr>
                <w:lang w:val="fr-CH"/>
              </w:rPr>
              <w:t>Vous recevrez la facture de CHF 400.- avec la lettre de confirmation</w:t>
            </w:r>
            <w:r w:rsidR="001A4464">
              <w:rPr>
                <w:lang w:val="fr-CH"/>
              </w:rPr>
              <w:t xml:space="preserve"> après notre réception de votre demande.</w:t>
            </w:r>
          </w:p>
          <w:p w14:paraId="6E2054FA" w14:textId="77777777" w:rsidR="0086195C" w:rsidRPr="00850A36" w:rsidRDefault="00850A36" w:rsidP="00850A36">
            <w:pPr>
              <w:spacing w:before="40" w:after="40" w:line="240" w:lineRule="auto"/>
              <w:rPr>
                <w:lang w:val="fr-CH"/>
              </w:rPr>
            </w:pPr>
            <w:r w:rsidRPr="006D0DEB">
              <w:rPr>
                <w:lang w:val="fr-CH"/>
              </w:rPr>
              <w:t xml:space="preserve">Le </w:t>
            </w:r>
            <w:r w:rsidR="00B318A7">
              <w:rPr>
                <w:lang w:val="fr-CH"/>
              </w:rPr>
              <w:t xml:space="preserve">guide voies de droit </w:t>
            </w:r>
            <w:r w:rsidRPr="006D0DEB">
              <w:rPr>
                <w:lang w:val="fr-CH"/>
              </w:rPr>
              <w:t>est disponible sur notre site Web https://www.saq.ch/fr/certificats-bancaires/</w:t>
            </w:r>
          </w:p>
        </w:tc>
      </w:tr>
      <w:bookmarkEnd w:id="5"/>
    </w:tbl>
    <w:p w14:paraId="7BF720F9" w14:textId="77777777" w:rsidR="006A7589" w:rsidRPr="00850A36" w:rsidRDefault="006A7589" w:rsidP="008C1C89">
      <w:pPr>
        <w:spacing w:after="200" w:line="276" w:lineRule="auto"/>
        <w:rPr>
          <w:lang w:val="fr-CH"/>
        </w:rPr>
      </w:pPr>
    </w:p>
    <w:sectPr w:rsidR="006A7589" w:rsidRPr="00850A36" w:rsidSect="008F3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554F" w14:textId="77777777" w:rsidR="004F24E5" w:rsidRDefault="004F24E5" w:rsidP="00F91D37">
      <w:pPr>
        <w:spacing w:line="240" w:lineRule="auto"/>
      </w:pPr>
      <w:r>
        <w:separator/>
      </w:r>
    </w:p>
  </w:endnote>
  <w:endnote w:type="continuationSeparator" w:id="0">
    <w:p w14:paraId="65237BBC" w14:textId="77777777" w:rsidR="004F24E5" w:rsidRDefault="004F24E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5920" w14:textId="77777777" w:rsidR="008812A9" w:rsidRDefault="008812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82C3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543FDA">
      <w:rPr>
        <w:noProof/>
        <w:lang w:val="de-CH"/>
      </w:rPr>
      <w:t xml:space="preserve">Antrag Einsprache D V01 </w:t>
    </w:r>
    <w:r w:rsidR="00543FDA" w:rsidRPr="00E04AEA">
      <w:rPr>
        <w:noProof/>
        <w:lang w:val="de-CH"/>
      </w:rPr>
      <w:t>190506</w:t>
    </w:r>
    <w:r w:rsidR="00543FDA">
      <w:rPr>
        <w:noProof/>
        <w:lang w:val="de-CH"/>
      </w:rPr>
      <w:t>.docx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75BD" w14:textId="77777777" w:rsidR="008812A9" w:rsidRPr="00251FD3" w:rsidRDefault="008812A9" w:rsidP="008812A9">
    <w:pPr>
      <w:pStyle w:val="Fuzeile"/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4A7C4F9" wp14:editId="333C2BA5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FD3">
      <w:rPr>
        <w:b/>
      </w:rPr>
      <w:t>Personnel Certification</w:t>
    </w:r>
  </w:p>
  <w:p w14:paraId="51C7D1B0" w14:textId="77777777" w:rsidR="008812A9" w:rsidRPr="00251FD3" w:rsidRDefault="008812A9" w:rsidP="008812A9">
    <w:pPr>
      <w:pStyle w:val="Fuzeile"/>
    </w:pPr>
    <w:r w:rsidRPr="00251FD3">
      <w:t>SAQ Swiss Association for Quality</w:t>
    </w:r>
    <w:r>
      <w:tab/>
    </w:r>
    <w:r w:rsidRPr="00251FD3">
      <w:t>T +41 (0)31 330 99 00</w:t>
    </w:r>
  </w:p>
  <w:p w14:paraId="79C43ADB" w14:textId="77777777" w:rsidR="008812A9" w:rsidRPr="00CE5F8E" w:rsidRDefault="008812A9" w:rsidP="008812A9">
    <w:pPr>
      <w:pStyle w:val="Fuzeile"/>
      <w:rPr>
        <w:lang w:val="fr-CH"/>
      </w:rPr>
    </w:pPr>
    <w:r w:rsidRPr="00CE5F8E">
      <w:rPr>
        <w:lang w:val="fr-CH"/>
      </w:rPr>
      <w:t>Ramuzstrasse 15</w:t>
    </w:r>
    <w:r w:rsidRPr="00CE5F8E">
      <w:rPr>
        <w:lang w:val="fr-CH"/>
      </w:rPr>
      <w:tab/>
    </w:r>
    <w:r>
      <w:rPr>
        <w:lang w:val="fr-CH"/>
      </w:rPr>
      <w:t>banking</w:t>
    </w:r>
    <w:r w:rsidRPr="00CE5F8E">
      <w:rPr>
        <w:lang w:val="fr-CH"/>
      </w:rPr>
      <w:t>@saq.ch</w:t>
    </w:r>
  </w:p>
  <w:p w14:paraId="3FCCEE18" w14:textId="1326AA04" w:rsidR="00A37C00" w:rsidRPr="008812A9" w:rsidRDefault="008812A9" w:rsidP="008812A9">
    <w:pPr>
      <w:pStyle w:val="Fuzeile"/>
      <w:rPr>
        <w:lang w:val="fr-CH"/>
      </w:rPr>
    </w:pPr>
    <w:r w:rsidRPr="00CE5F8E">
      <w:rPr>
        <w:lang w:val="fr-CH"/>
      </w:rPr>
      <w:t>CH-3027 Bern</w:t>
    </w:r>
    <w:r w:rsidRPr="00CE5F8E">
      <w:rPr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C8F5" w14:textId="77777777" w:rsidR="004F24E5" w:rsidRDefault="004F24E5" w:rsidP="00F91D37">
      <w:pPr>
        <w:spacing w:line="240" w:lineRule="auto"/>
      </w:pPr>
      <w:r>
        <w:separator/>
      </w:r>
    </w:p>
  </w:footnote>
  <w:footnote w:type="continuationSeparator" w:id="0">
    <w:p w14:paraId="11CCB290" w14:textId="77777777" w:rsidR="004F24E5" w:rsidRDefault="004F24E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05E8" w14:textId="77777777" w:rsidR="008812A9" w:rsidRDefault="008812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BD21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5FE3E46C" wp14:editId="44BEF161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1941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C3EF086" wp14:editId="459E4029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711DA3"/>
    <w:multiLevelType w:val="multilevel"/>
    <w:tmpl w:val="7A047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223754">
    <w:abstractNumId w:val="9"/>
  </w:num>
  <w:num w:numId="2" w16cid:durableId="1849323683">
    <w:abstractNumId w:val="7"/>
  </w:num>
  <w:num w:numId="3" w16cid:durableId="1860242966">
    <w:abstractNumId w:val="6"/>
  </w:num>
  <w:num w:numId="4" w16cid:durableId="2029865215">
    <w:abstractNumId w:val="5"/>
  </w:num>
  <w:num w:numId="5" w16cid:durableId="1239709378">
    <w:abstractNumId w:val="4"/>
  </w:num>
  <w:num w:numId="6" w16cid:durableId="436026449">
    <w:abstractNumId w:val="8"/>
  </w:num>
  <w:num w:numId="7" w16cid:durableId="464616042">
    <w:abstractNumId w:val="3"/>
  </w:num>
  <w:num w:numId="8" w16cid:durableId="1049643146">
    <w:abstractNumId w:val="2"/>
  </w:num>
  <w:num w:numId="9" w16cid:durableId="908810770">
    <w:abstractNumId w:val="1"/>
  </w:num>
  <w:num w:numId="10" w16cid:durableId="1377117195">
    <w:abstractNumId w:val="0"/>
  </w:num>
  <w:num w:numId="11" w16cid:durableId="1580015829">
    <w:abstractNumId w:val="29"/>
  </w:num>
  <w:num w:numId="12" w16cid:durableId="2084448757">
    <w:abstractNumId w:val="20"/>
  </w:num>
  <w:num w:numId="13" w16cid:durableId="362755591">
    <w:abstractNumId w:val="15"/>
  </w:num>
  <w:num w:numId="14" w16cid:durableId="1113595658">
    <w:abstractNumId w:val="33"/>
  </w:num>
  <w:num w:numId="15" w16cid:durableId="340546551">
    <w:abstractNumId w:val="31"/>
  </w:num>
  <w:num w:numId="16" w16cid:durableId="737359782">
    <w:abstractNumId w:val="11"/>
  </w:num>
  <w:num w:numId="17" w16cid:durableId="151917938">
    <w:abstractNumId w:val="16"/>
  </w:num>
  <w:num w:numId="18" w16cid:durableId="16662797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1777628">
    <w:abstractNumId w:val="28"/>
  </w:num>
  <w:num w:numId="20" w16cid:durableId="661658260">
    <w:abstractNumId w:val="14"/>
  </w:num>
  <w:num w:numId="21" w16cid:durableId="107820308">
    <w:abstractNumId w:val="25"/>
  </w:num>
  <w:num w:numId="22" w16cid:durableId="962224720">
    <w:abstractNumId w:val="23"/>
  </w:num>
  <w:num w:numId="23" w16cid:durableId="960456694">
    <w:abstractNumId w:val="12"/>
  </w:num>
  <w:num w:numId="24" w16cid:durableId="1336491975">
    <w:abstractNumId w:val="18"/>
  </w:num>
  <w:num w:numId="25" w16cid:durableId="2007399312">
    <w:abstractNumId w:val="27"/>
  </w:num>
  <w:num w:numId="26" w16cid:durableId="356585297">
    <w:abstractNumId w:val="17"/>
  </w:num>
  <w:num w:numId="27" w16cid:durableId="941572112">
    <w:abstractNumId w:val="30"/>
  </w:num>
  <w:num w:numId="28" w16cid:durableId="1226721797">
    <w:abstractNumId w:val="26"/>
  </w:num>
  <w:num w:numId="29" w16cid:durableId="357395626">
    <w:abstractNumId w:val="22"/>
  </w:num>
  <w:num w:numId="30" w16cid:durableId="443037767">
    <w:abstractNumId w:val="13"/>
  </w:num>
  <w:num w:numId="31" w16cid:durableId="374350509">
    <w:abstractNumId w:val="19"/>
  </w:num>
  <w:num w:numId="32" w16cid:durableId="1545095052">
    <w:abstractNumId w:val="32"/>
  </w:num>
  <w:num w:numId="33" w16cid:durableId="22440599">
    <w:abstractNumId w:val="21"/>
  </w:num>
  <w:num w:numId="34" w16cid:durableId="527917505">
    <w:abstractNumId w:val="10"/>
  </w:num>
  <w:num w:numId="35" w16cid:durableId="4727954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documentProtection w:edit="forms" w:enforcement="1" w:cryptProviderType="rsaAES" w:cryptAlgorithmClass="hash" w:cryptAlgorithmType="typeAny" w:cryptAlgorithmSid="14" w:cryptSpinCount="100000" w:hash="Ffqqq91McZw6d2PbAhCdMX333httQxL9WSS9lspDZvArRwbUFJC5HncfmUxAahwCKAU77CZ8kN8RVBvIbJCmqw==" w:salt="ZxcdNPqrKzHwBAT9IAY93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5AE8"/>
    <w:rsid w:val="00007D25"/>
    <w:rsid w:val="0001010F"/>
    <w:rsid w:val="000266B7"/>
    <w:rsid w:val="000409C8"/>
    <w:rsid w:val="00041700"/>
    <w:rsid w:val="00063BC2"/>
    <w:rsid w:val="000701F1"/>
    <w:rsid w:val="00096E8E"/>
    <w:rsid w:val="0009710D"/>
    <w:rsid w:val="000B595D"/>
    <w:rsid w:val="000C0398"/>
    <w:rsid w:val="000C49C1"/>
    <w:rsid w:val="000D1743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74148"/>
    <w:rsid w:val="001A4464"/>
    <w:rsid w:val="001A77E3"/>
    <w:rsid w:val="001B092E"/>
    <w:rsid w:val="001F4A7E"/>
    <w:rsid w:val="001F4B8C"/>
    <w:rsid w:val="0023205B"/>
    <w:rsid w:val="00234F8B"/>
    <w:rsid w:val="00251FD3"/>
    <w:rsid w:val="0025644A"/>
    <w:rsid w:val="002633DA"/>
    <w:rsid w:val="00267F71"/>
    <w:rsid w:val="00290E37"/>
    <w:rsid w:val="002D2E96"/>
    <w:rsid w:val="002D38AE"/>
    <w:rsid w:val="002E3A91"/>
    <w:rsid w:val="002F06AA"/>
    <w:rsid w:val="0032330D"/>
    <w:rsid w:val="00333A1B"/>
    <w:rsid w:val="003514EE"/>
    <w:rsid w:val="00360B4C"/>
    <w:rsid w:val="00361487"/>
    <w:rsid w:val="00364EE3"/>
    <w:rsid w:val="00375834"/>
    <w:rsid w:val="003945B2"/>
    <w:rsid w:val="003C78AC"/>
    <w:rsid w:val="003D0FAA"/>
    <w:rsid w:val="003F1A56"/>
    <w:rsid w:val="0041686B"/>
    <w:rsid w:val="00423503"/>
    <w:rsid w:val="004812EF"/>
    <w:rsid w:val="00486DBB"/>
    <w:rsid w:val="0049249C"/>
    <w:rsid w:val="00494FD7"/>
    <w:rsid w:val="004A039B"/>
    <w:rsid w:val="004B0FDB"/>
    <w:rsid w:val="004C3880"/>
    <w:rsid w:val="004D0F2F"/>
    <w:rsid w:val="004D179F"/>
    <w:rsid w:val="004E2DE2"/>
    <w:rsid w:val="004F24E5"/>
    <w:rsid w:val="00500294"/>
    <w:rsid w:val="0051583C"/>
    <w:rsid w:val="00526C93"/>
    <w:rsid w:val="00535EA2"/>
    <w:rsid w:val="00537410"/>
    <w:rsid w:val="005412F3"/>
    <w:rsid w:val="00543FDA"/>
    <w:rsid w:val="005603D3"/>
    <w:rsid w:val="00580FC9"/>
    <w:rsid w:val="00586DE1"/>
    <w:rsid w:val="00591832"/>
    <w:rsid w:val="00592841"/>
    <w:rsid w:val="005B150D"/>
    <w:rsid w:val="005B2ABE"/>
    <w:rsid w:val="005B4DEC"/>
    <w:rsid w:val="005C29A2"/>
    <w:rsid w:val="005C6148"/>
    <w:rsid w:val="005D2EB3"/>
    <w:rsid w:val="005F0BF7"/>
    <w:rsid w:val="006044D5"/>
    <w:rsid w:val="00622FDC"/>
    <w:rsid w:val="00625020"/>
    <w:rsid w:val="00642F26"/>
    <w:rsid w:val="0064786C"/>
    <w:rsid w:val="0065274C"/>
    <w:rsid w:val="0065676A"/>
    <w:rsid w:val="00686D14"/>
    <w:rsid w:val="00687ED7"/>
    <w:rsid w:val="006A7589"/>
    <w:rsid w:val="006E0F4E"/>
    <w:rsid w:val="006F0345"/>
    <w:rsid w:val="006F0469"/>
    <w:rsid w:val="006F66B4"/>
    <w:rsid w:val="00705076"/>
    <w:rsid w:val="00711147"/>
    <w:rsid w:val="007172C8"/>
    <w:rsid w:val="007277E3"/>
    <w:rsid w:val="00731A17"/>
    <w:rsid w:val="00734458"/>
    <w:rsid w:val="007419CF"/>
    <w:rsid w:val="0074487E"/>
    <w:rsid w:val="00774E70"/>
    <w:rsid w:val="00792FBB"/>
    <w:rsid w:val="00796CEE"/>
    <w:rsid w:val="007A6226"/>
    <w:rsid w:val="007C0B2A"/>
    <w:rsid w:val="007E0460"/>
    <w:rsid w:val="007E11F6"/>
    <w:rsid w:val="007F6D79"/>
    <w:rsid w:val="00805054"/>
    <w:rsid w:val="0080509E"/>
    <w:rsid w:val="00841B44"/>
    <w:rsid w:val="00850A36"/>
    <w:rsid w:val="0086195C"/>
    <w:rsid w:val="00870017"/>
    <w:rsid w:val="00874EA0"/>
    <w:rsid w:val="008812A9"/>
    <w:rsid w:val="00883CC4"/>
    <w:rsid w:val="008C1C89"/>
    <w:rsid w:val="008D23D1"/>
    <w:rsid w:val="008F349E"/>
    <w:rsid w:val="00923205"/>
    <w:rsid w:val="00927486"/>
    <w:rsid w:val="0093619F"/>
    <w:rsid w:val="009427E5"/>
    <w:rsid w:val="009613D8"/>
    <w:rsid w:val="00995CBA"/>
    <w:rsid w:val="009961D5"/>
    <w:rsid w:val="0099678C"/>
    <w:rsid w:val="009B0C96"/>
    <w:rsid w:val="009C222B"/>
    <w:rsid w:val="009C67A8"/>
    <w:rsid w:val="009D201B"/>
    <w:rsid w:val="009D4EE6"/>
    <w:rsid w:val="009D5D9C"/>
    <w:rsid w:val="009E2171"/>
    <w:rsid w:val="009F1867"/>
    <w:rsid w:val="00A37C00"/>
    <w:rsid w:val="00A50024"/>
    <w:rsid w:val="00A57815"/>
    <w:rsid w:val="00A578BE"/>
    <w:rsid w:val="00A62F82"/>
    <w:rsid w:val="00A7133D"/>
    <w:rsid w:val="00AC2D5B"/>
    <w:rsid w:val="00AC79C8"/>
    <w:rsid w:val="00AD36B2"/>
    <w:rsid w:val="00AF47AE"/>
    <w:rsid w:val="00AF7CA8"/>
    <w:rsid w:val="00B208A0"/>
    <w:rsid w:val="00B318A7"/>
    <w:rsid w:val="00B32ABB"/>
    <w:rsid w:val="00B41FD3"/>
    <w:rsid w:val="00B70D03"/>
    <w:rsid w:val="00B803E7"/>
    <w:rsid w:val="00B80AD2"/>
    <w:rsid w:val="00B823ED"/>
    <w:rsid w:val="00BA4DDE"/>
    <w:rsid w:val="00BC655F"/>
    <w:rsid w:val="00BF0A95"/>
    <w:rsid w:val="00BF7052"/>
    <w:rsid w:val="00C05FAB"/>
    <w:rsid w:val="00C12D29"/>
    <w:rsid w:val="00C20F1C"/>
    <w:rsid w:val="00C3445E"/>
    <w:rsid w:val="00C51D2F"/>
    <w:rsid w:val="00C54B5D"/>
    <w:rsid w:val="00C5523A"/>
    <w:rsid w:val="00C65600"/>
    <w:rsid w:val="00C752BC"/>
    <w:rsid w:val="00C91640"/>
    <w:rsid w:val="00CA1CD2"/>
    <w:rsid w:val="00CA348A"/>
    <w:rsid w:val="00CB2CE6"/>
    <w:rsid w:val="00CB57AA"/>
    <w:rsid w:val="00CB624E"/>
    <w:rsid w:val="00CF1B37"/>
    <w:rsid w:val="00D12C4B"/>
    <w:rsid w:val="00D135F7"/>
    <w:rsid w:val="00D5411A"/>
    <w:rsid w:val="00D61996"/>
    <w:rsid w:val="00D9415C"/>
    <w:rsid w:val="00DB7675"/>
    <w:rsid w:val="00DF3647"/>
    <w:rsid w:val="00E04AEA"/>
    <w:rsid w:val="00E25DCD"/>
    <w:rsid w:val="00E269E1"/>
    <w:rsid w:val="00E45F13"/>
    <w:rsid w:val="00E510BC"/>
    <w:rsid w:val="00E60FA9"/>
    <w:rsid w:val="00E61256"/>
    <w:rsid w:val="00E73CB2"/>
    <w:rsid w:val="00E839BA"/>
    <w:rsid w:val="00EA59B8"/>
    <w:rsid w:val="00EC2DF9"/>
    <w:rsid w:val="00ED6B5D"/>
    <w:rsid w:val="00EE6E36"/>
    <w:rsid w:val="00F016BC"/>
    <w:rsid w:val="00F0660B"/>
    <w:rsid w:val="00F123AE"/>
    <w:rsid w:val="00F12D4A"/>
    <w:rsid w:val="00F40D69"/>
    <w:rsid w:val="00F56459"/>
    <w:rsid w:val="00F73331"/>
    <w:rsid w:val="00F75EE9"/>
    <w:rsid w:val="00F77C09"/>
    <w:rsid w:val="00F91D37"/>
    <w:rsid w:val="00FD1518"/>
    <w:rsid w:val="00FE0D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FEC78F6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99"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num" w:pos="360"/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40CAFA845A43A79356736922C09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0FCFC-B06D-4732-B874-B0DD69F3BD96}"/>
      </w:docPartPr>
      <w:docPartBody>
        <w:p w:rsidR="00805144" w:rsidRDefault="007D3DC4" w:rsidP="007D3DC4">
          <w:pPr>
            <w:pStyle w:val="3C40CAFA845A43A79356736922C09BD68"/>
          </w:pPr>
          <w:r w:rsidRPr="00B908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D85D4C99B34DCFBB0CBB549F966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7A167-31BA-4021-A4F2-D8E47E545851}"/>
      </w:docPartPr>
      <w:docPartBody>
        <w:p w:rsidR="001831B1" w:rsidRDefault="004829AD" w:rsidP="007D3DC4">
          <w:pPr>
            <w:pStyle w:val="CAD85D4C99B34DCFBB0CBB549F966D182"/>
          </w:pPr>
          <w:r>
            <w:t>Saisir question</w:t>
          </w:r>
        </w:p>
      </w:docPartBody>
    </w:docPart>
    <w:docPart>
      <w:docPartPr>
        <w:name w:val="1C2D886A8276477E83790D97A8B5B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B6142-72AB-45E3-9C15-0D4BFBDE0982}"/>
      </w:docPartPr>
      <w:docPartBody>
        <w:p w:rsidR="001831B1" w:rsidRDefault="00A300E7" w:rsidP="00A300E7">
          <w:pPr>
            <w:pStyle w:val="1C2D886A8276477E83790D97A8B5B24C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C273623D32324BEC82328494CAC7F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11BB8-2DE6-4DD2-AAF7-CD93B35862D1}"/>
      </w:docPartPr>
      <w:docPartBody>
        <w:p w:rsidR="00B343B2" w:rsidRDefault="00A300E7" w:rsidP="00A300E7">
          <w:pPr>
            <w:pStyle w:val="C273623D32324BEC82328494CAC7F494"/>
          </w:pPr>
          <w:r w:rsidRPr="006C01EF">
            <w:rPr>
              <w:rStyle w:val="Platzhaltertext"/>
            </w:rPr>
            <w:t>Sélectionnez un élément.</w:t>
          </w:r>
        </w:p>
      </w:docPartBody>
    </w:docPart>
    <w:docPart>
      <w:docPartPr>
        <w:name w:val="57ACF9306207486097D6DE6A45237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D47C1-4B05-45A6-A349-6BB74E7018FD}"/>
      </w:docPartPr>
      <w:docPartBody>
        <w:p w:rsidR="00B343B2" w:rsidRDefault="00A300E7" w:rsidP="00A300E7">
          <w:pPr>
            <w:pStyle w:val="57ACF9306207486097D6DE6A4523764F"/>
          </w:pPr>
          <w:r w:rsidRPr="006C01EF">
            <w:rPr>
              <w:rStyle w:val="Platzhaltertext"/>
            </w:rPr>
            <w:t>Sélectionnez un élément.</w:t>
          </w:r>
        </w:p>
      </w:docPartBody>
    </w:docPart>
    <w:docPart>
      <w:docPartPr>
        <w:name w:val="114CADB7A59B4B3582F879CAEDBFA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A6739-58FF-4A18-8F11-A7A7FF646695}"/>
      </w:docPartPr>
      <w:docPartBody>
        <w:p w:rsidR="00B343B2" w:rsidRDefault="00A300E7" w:rsidP="00A300E7">
          <w:pPr>
            <w:pStyle w:val="114CADB7A59B4B3582F879CAEDBFAFF4"/>
          </w:pPr>
          <w:r w:rsidRPr="006C01EF">
            <w:rPr>
              <w:rStyle w:val="Platzhaltertext"/>
              <w:lang w:val="fr-CH"/>
            </w:rPr>
            <w:t>Cliquez pour entrer une date.</w:t>
          </w:r>
        </w:p>
      </w:docPartBody>
    </w:docPart>
    <w:docPart>
      <w:docPartPr>
        <w:name w:val="8C7C23598194493689E63667A2D4D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596FD-4C29-4E2A-8E93-E69292BD775E}"/>
      </w:docPartPr>
      <w:docPartBody>
        <w:p w:rsidR="00B343B2" w:rsidRDefault="00A300E7" w:rsidP="00A300E7">
          <w:pPr>
            <w:pStyle w:val="8C7C23598194493689E63667A2D4D5D5"/>
          </w:pPr>
          <w:r w:rsidRPr="006C01EF">
            <w:rPr>
              <w:rStyle w:val="Platzhaltertext"/>
              <w:lang w:val="fr-CH"/>
            </w:rPr>
            <w:t>Cliquez pour entrer une date.</w:t>
          </w:r>
        </w:p>
      </w:docPartBody>
    </w:docPart>
    <w:docPart>
      <w:docPartPr>
        <w:name w:val="050CB961209644B2A8DCA9B146250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2ED0D-FB96-4ADA-AE57-2F6FC4155767}"/>
      </w:docPartPr>
      <w:docPartBody>
        <w:p w:rsidR="00B343B2" w:rsidRDefault="00A300E7" w:rsidP="00A300E7">
          <w:pPr>
            <w:pStyle w:val="050CB961209644B2A8DCA9B1462506BB"/>
          </w:pPr>
          <w:r w:rsidRPr="006C01EF">
            <w:rPr>
              <w:rStyle w:val="Platzhaltertext"/>
              <w:lang w:val="fr-CH"/>
            </w:rPr>
            <w:t xml:space="preserve">Cliquez pour entrer </w:t>
          </w:r>
          <w:r>
            <w:rPr>
              <w:rStyle w:val="Platzhaltertext"/>
              <w:lang w:val="fr-CH"/>
            </w:rPr>
            <w:t>du texte</w:t>
          </w:r>
          <w:r w:rsidRPr="006C01EF"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05552586C1DE4B8C8F4B672C086EB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D98B5-AB74-42C8-8B1B-D252AA428145}"/>
      </w:docPartPr>
      <w:docPartBody>
        <w:p w:rsidR="00B343B2" w:rsidRDefault="00A300E7" w:rsidP="00A300E7">
          <w:pPr>
            <w:pStyle w:val="05552586C1DE4B8C8F4B672C086EBE48"/>
          </w:pPr>
          <w:r w:rsidRPr="006C01EF">
            <w:rPr>
              <w:rStyle w:val="Platzhaltertext"/>
              <w:lang w:val="fr-CH"/>
            </w:rPr>
            <w:t>Cliquez pour entrer une date.</w:t>
          </w:r>
        </w:p>
      </w:docPartBody>
    </w:docPart>
    <w:docPart>
      <w:docPartPr>
        <w:name w:val="DB66B18B54894B519C1010951D792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B9B44-9368-4EF7-A533-6FFBC9BFE673}"/>
      </w:docPartPr>
      <w:docPartBody>
        <w:p w:rsidR="00B343B2" w:rsidRDefault="00A300E7" w:rsidP="00A300E7">
          <w:pPr>
            <w:pStyle w:val="DB66B18B54894B519C1010951D792C2A"/>
          </w:pPr>
          <w:r>
            <w:rPr>
              <w:rStyle w:val="Platzhaltertext"/>
            </w:rPr>
            <w:t>Saisir question</w:t>
          </w:r>
        </w:p>
      </w:docPartBody>
    </w:docPart>
    <w:docPart>
      <w:docPartPr>
        <w:name w:val="B88D36B85C4D49D49D32853B6EBB3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BE547-93D0-4465-8E88-AFE38B22EDF9}"/>
      </w:docPartPr>
      <w:docPartBody>
        <w:p w:rsidR="00B343B2" w:rsidRDefault="004829AD" w:rsidP="004829AD">
          <w:pPr>
            <w:pStyle w:val="B88D36B85C4D49D49D32853B6EBB3B6E"/>
          </w:pPr>
          <w:r>
            <w:t>Saisir question</w:t>
          </w:r>
        </w:p>
      </w:docPartBody>
    </w:docPart>
    <w:docPart>
      <w:docPartPr>
        <w:name w:val="74CF3B7E59BC4D0EA41FA5E79CA4C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13D7A-FE4E-486E-BA9C-88EF904D4AFF}"/>
      </w:docPartPr>
      <w:docPartBody>
        <w:p w:rsidR="00B343B2" w:rsidRDefault="00A300E7" w:rsidP="00A300E7">
          <w:pPr>
            <w:pStyle w:val="74CF3B7E59BC4D0EA41FA5E79CA4C0D21"/>
          </w:pPr>
          <w:r>
            <w:rPr>
              <w:rStyle w:val="Platzhaltertext"/>
            </w:rPr>
            <w:t>Saisir question</w:t>
          </w:r>
        </w:p>
      </w:docPartBody>
    </w:docPart>
    <w:docPart>
      <w:docPartPr>
        <w:name w:val="DE2F973D5F6A4F90BECEC820E92BC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B5A2D-0147-4AE4-B458-4396A6978DF8}"/>
      </w:docPartPr>
      <w:docPartBody>
        <w:p w:rsidR="00B343B2" w:rsidRDefault="00A300E7" w:rsidP="00A300E7">
          <w:pPr>
            <w:pStyle w:val="DE2F973D5F6A4F90BECEC820E92BCF971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12507F9F15164FE0AD418D4A73747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A05AB-7764-4083-9356-27A37B0AC931}"/>
      </w:docPartPr>
      <w:docPartBody>
        <w:p w:rsidR="00B343B2" w:rsidRDefault="004829AD" w:rsidP="004829AD">
          <w:pPr>
            <w:pStyle w:val="12507F9F15164FE0AD418D4A73747E6B"/>
          </w:pPr>
          <w:r>
            <w:t>Saisir question</w:t>
          </w:r>
        </w:p>
      </w:docPartBody>
    </w:docPart>
    <w:docPart>
      <w:docPartPr>
        <w:name w:val="62B6ACBD7BBF4401A0F20311AD27A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2159C-0F90-49C9-BB9A-9BD2F03F45AF}"/>
      </w:docPartPr>
      <w:docPartBody>
        <w:p w:rsidR="00B343B2" w:rsidRDefault="00A300E7" w:rsidP="00A300E7">
          <w:pPr>
            <w:pStyle w:val="62B6ACBD7BBF4401A0F20311AD27A4401"/>
          </w:pPr>
          <w:r>
            <w:rPr>
              <w:rStyle w:val="Platzhaltertext"/>
            </w:rPr>
            <w:t>Saisir question</w:t>
          </w:r>
        </w:p>
      </w:docPartBody>
    </w:docPart>
    <w:docPart>
      <w:docPartPr>
        <w:name w:val="7106712CF2BF42FF95406F67164E6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4180E-EC9D-4F25-A420-A1C6B060B3D4}"/>
      </w:docPartPr>
      <w:docPartBody>
        <w:p w:rsidR="00B343B2" w:rsidRDefault="00A300E7" w:rsidP="00A300E7">
          <w:pPr>
            <w:pStyle w:val="7106712CF2BF42FF95406F67164E62A61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8C618204A1C241DF822D3331BEDD4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77567-C994-4BF4-A97E-3E372B508B23}"/>
      </w:docPartPr>
      <w:docPartBody>
        <w:p w:rsidR="00B343B2" w:rsidRDefault="004829AD" w:rsidP="004829AD">
          <w:pPr>
            <w:pStyle w:val="8C618204A1C241DF822D3331BEDD445D"/>
          </w:pPr>
          <w:r>
            <w:t>Saisir question</w:t>
          </w:r>
        </w:p>
      </w:docPartBody>
    </w:docPart>
    <w:docPart>
      <w:docPartPr>
        <w:name w:val="2425964DAE5A46008856A1769C7E1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5E7C8-5C60-4D3C-BD19-415CB8FB325A}"/>
      </w:docPartPr>
      <w:docPartBody>
        <w:p w:rsidR="00B343B2" w:rsidRDefault="00A300E7" w:rsidP="00A300E7">
          <w:pPr>
            <w:pStyle w:val="2425964DAE5A46008856A1769C7E1A601"/>
          </w:pPr>
          <w:r>
            <w:rPr>
              <w:rStyle w:val="Platzhaltertext"/>
            </w:rPr>
            <w:t>Saisir question</w:t>
          </w:r>
        </w:p>
      </w:docPartBody>
    </w:docPart>
    <w:docPart>
      <w:docPartPr>
        <w:name w:val="EF119712BD8F40A99EE12493C284C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D1A3-B392-406D-B4FE-78A548A5CBC6}"/>
      </w:docPartPr>
      <w:docPartBody>
        <w:p w:rsidR="00B343B2" w:rsidRDefault="00A300E7" w:rsidP="00A300E7">
          <w:pPr>
            <w:pStyle w:val="EF119712BD8F40A99EE12493C284CF751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A26C4196F35446598D459AC8DEE0A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6C2E6-726A-4EC0-85E4-BD188AD03A56}"/>
      </w:docPartPr>
      <w:docPartBody>
        <w:p w:rsidR="00B343B2" w:rsidRDefault="004829AD" w:rsidP="004829AD">
          <w:pPr>
            <w:pStyle w:val="A26C4196F35446598D459AC8DEE0A357"/>
          </w:pPr>
          <w:r>
            <w:t>Saisir question</w:t>
          </w:r>
        </w:p>
      </w:docPartBody>
    </w:docPart>
    <w:docPart>
      <w:docPartPr>
        <w:name w:val="C66CC9B91B17449BA14A415B354A1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042DF-3711-44F6-8BB5-B6044FF3388C}"/>
      </w:docPartPr>
      <w:docPartBody>
        <w:p w:rsidR="00B343B2" w:rsidRDefault="00A300E7" w:rsidP="00A300E7">
          <w:pPr>
            <w:pStyle w:val="C66CC9B91B17449BA14A415B354A15531"/>
          </w:pPr>
          <w:r>
            <w:rPr>
              <w:rStyle w:val="Platzhaltertext"/>
            </w:rPr>
            <w:t>Saisir question</w:t>
          </w:r>
        </w:p>
      </w:docPartBody>
    </w:docPart>
    <w:docPart>
      <w:docPartPr>
        <w:name w:val="ADBF50AC8B044F8C8EE15947C68B4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DF3ED-65CB-4BBA-AFC8-C422269D1EE1}"/>
      </w:docPartPr>
      <w:docPartBody>
        <w:p w:rsidR="00B343B2" w:rsidRDefault="00A300E7" w:rsidP="00A300E7">
          <w:pPr>
            <w:pStyle w:val="ADBF50AC8B044F8C8EE15947C68B4BEB1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EECB2D8D4CD54BEFB5BCFD154DF19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8382C-D039-4348-A2B6-EF969BEBEA04}"/>
      </w:docPartPr>
      <w:docPartBody>
        <w:p w:rsidR="00B343B2" w:rsidRDefault="004829AD" w:rsidP="004829AD">
          <w:pPr>
            <w:pStyle w:val="EECB2D8D4CD54BEFB5BCFD154DF197EB"/>
          </w:pPr>
          <w:r>
            <w:t>Saisir question</w:t>
          </w:r>
        </w:p>
      </w:docPartBody>
    </w:docPart>
    <w:docPart>
      <w:docPartPr>
        <w:name w:val="88E31439B8DD439EA381A057DB545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83DC8-25F4-40C8-B8E8-A25267B0920D}"/>
      </w:docPartPr>
      <w:docPartBody>
        <w:p w:rsidR="00B343B2" w:rsidRDefault="00A300E7" w:rsidP="00A300E7">
          <w:pPr>
            <w:pStyle w:val="88E31439B8DD439EA381A057DB5454251"/>
          </w:pPr>
          <w:r>
            <w:rPr>
              <w:rStyle w:val="Platzhaltertext"/>
            </w:rPr>
            <w:t>Saisir question</w:t>
          </w:r>
        </w:p>
      </w:docPartBody>
    </w:docPart>
    <w:docPart>
      <w:docPartPr>
        <w:name w:val="E85EEAD489E94DC08AAA6D4DAD20C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29EE0-611E-4530-8E07-641DDB8D95E0}"/>
      </w:docPartPr>
      <w:docPartBody>
        <w:p w:rsidR="00B343B2" w:rsidRDefault="00A300E7" w:rsidP="00A300E7">
          <w:pPr>
            <w:pStyle w:val="E85EEAD489E94DC08AAA6D4DAD20C13B1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6FBA082C4A724DC6BEF49E36D78AE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0808F-984F-4EA3-A9CA-E9A9DC45696A}"/>
      </w:docPartPr>
      <w:docPartBody>
        <w:p w:rsidR="00B343B2" w:rsidRDefault="004829AD" w:rsidP="004829AD">
          <w:pPr>
            <w:pStyle w:val="6FBA082C4A724DC6BEF49E36D78AEC5D"/>
          </w:pPr>
          <w:r>
            <w:t>Saisir question</w:t>
          </w:r>
        </w:p>
      </w:docPartBody>
    </w:docPart>
    <w:docPart>
      <w:docPartPr>
        <w:name w:val="5032AA9AFFC7460AB59B298453415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F3E9E-0516-4CD7-8A38-56A235A07329}"/>
      </w:docPartPr>
      <w:docPartBody>
        <w:p w:rsidR="00B343B2" w:rsidRDefault="00A300E7" w:rsidP="00A300E7">
          <w:pPr>
            <w:pStyle w:val="5032AA9AFFC7460AB59B2984534152D61"/>
          </w:pPr>
          <w:r>
            <w:rPr>
              <w:rStyle w:val="Platzhaltertext"/>
            </w:rPr>
            <w:t>Saisir question</w:t>
          </w:r>
        </w:p>
      </w:docPartBody>
    </w:docPart>
    <w:docPart>
      <w:docPartPr>
        <w:name w:val="DF9482B4192849E7889DDA4E7DFA4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482A0-6E96-4007-8559-FE2F7E68DA31}"/>
      </w:docPartPr>
      <w:docPartBody>
        <w:p w:rsidR="00B343B2" w:rsidRDefault="00A300E7" w:rsidP="00A300E7">
          <w:pPr>
            <w:pStyle w:val="DF9482B4192849E7889DDA4E7DFA4BD51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470BAC65471E4DA08B326E1BEA0DE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B6B90-2EC9-4C3A-907D-E9166F59B755}"/>
      </w:docPartPr>
      <w:docPartBody>
        <w:p w:rsidR="00B343B2" w:rsidRDefault="004829AD" w:rsidP="004829AD">
          <w:pPr>
            <w:pStyle w:val="470BAC65471E4DA08B326E1BEA0DE569"/>
          </w:pPr>
          <w:r>
            <w:t>Saisir question</w:t>
          </w:r>
        </w:p>
      </w:docPartBody>
    </w:docPart>
    <w:docPart>
      <w:docPartPr>
        <w:name w:val="6EE57F1E06B642DEAAB9BB9991DB7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03B98-7877-4960-B536-2165CF7E405D}"/>
      </w:docPartPr>
      <w:docPartBody>
        <w:p w:rsidR="00B343B2" w:rsidRDefault="00A300E7" w:rsidP="00A300E7">
          <w:pPr>
            <w:pStyle w:val="6EE57F1E06B642DEAAB9BB9991DB72351"/>
          </w:pPr>
          <w:r>
            <w:rPr>
              <w:rStyle w:val="Platzhaltertext"/>
            </w:rPr>
            <w:t>Saisir question</w:t>
          </w:r>
        </w:p>
      </w:docPartBody>
    </w:docPart>
    <w:docPart>
      <w:docPartPr>
        <w:name w:val="72A338432C4F48C8948C91AD2162C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66FF0-1D0E-4D2B-B12A-D620C1D34A83}"/>
      </w:docPartPr>
      <w:docPartBody>
        <w:p w:rsidR="00B343B2" w:rsidRDefault="00A300E7" w:rsidP="00A300E7">
          <w:pPr>
            <w:pStyle w:val="72A338432C4F48C8948C91AD2162C4EC1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E2CE55D0DCAF4935ADF7737390357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7A57C-4283-452D-9FE4-D82B3AA916CD}"/>
      </w:docPartPr>
      <w:docPartBody>
        <w:p w:rsidR="00B343B2" w:rsidRDefault="004829AD" w:rsidP="004829AD">
          <w:pPr>
            <w:pStyle w:val="E2CE55D0DCAF4935ADF7737390357A11"/>
          </w:pPr>
          <w:r>
            <w:t>Saisir question</w:t>
          </w:r>
        </w:p>
      </w:docPartBody>
    </w:docPart>
    <w:docPart>
      <w:docPartPr>
        <w:name w:val="315FB4000FDB4376824E9B71DDA21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D225F-00C8-41EE-8F4C-867D1FF28917}"/>
      </w:docPartPr>
      <w:docPartBody>
        <w:p w:rsidR="00B343B2" w:rsidRDefault="00A300E7" w:rsidP="00A300E7">
          <w:pPr>
            <w:pStyle w:val="315FB4000FDB4376824E9B71DDA2158F1"/>
          </w:pPr>
          <w:r>
            <w:rPr>
              <w:rStyle w:val="Platzhaltertext"/>
            </w:rPr>
            <w:t>Saisir question</w:t>
          </w:r>
        </w:p>
      </w:docPartBody>
    </w:docPart>
    <w:docPart>
      <w:docPartPr>
        <w:name w:val="95CEE16B608B45AC9F47AAEE6DE19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B9953-603F-4D67-BD53-EDC00CEA6552}"/>
      </w:docPartPr>
      <w:docPartBody>
        <w:p w:rsidR="00B343B2" w:rsidRDefault="00A300E7" w:rsidP="00A300E7">
          <w:pPr>
            <w:pStyle w:val="95CEE16B608B45AC9F47AAEE6DE194531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6C4AE3821E534F8789CA5EAA84391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4D941-DBCA-4EF0-BA97-D87172E977B1}"/>
      </w:docPartPr>
      <w:docPartBody>
        <w:p w:rsidR="00B343B2" w:rsidRDefault="004829AD" w:rsidP="004829AD">
          <w:pPr>
            <w:pStyle w:val="6C4AE3821E534F8789CA5EAA8439187E"/>
          </w:pPr>
          <w:r>
            <w:t>Saisir question</w:t>
          </w:r>
        </w:p>
      </w:docPartBody>
    </w:docPart>
    <w:docPart>
      <w:docPartPr>
        <w:name w:val="15EBAFD785C94C42B370B1FA2E0D0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F43FB-B955-42F8-906F-9F86D4022061}"/>
      </w:docPartPr>
      <w:docPartBody>
        <w:p w:rsidR="00B343B2" w:rsidRDefault="00A300E7" w:rsidP="00A300E7">
          <w:pPr>
            <w:pStyle w:val="15EBAFD785C94C42B370B1FA2E0D08161"/>
          </w:pPr>
          <w:r>
            <w:rPr>
              <w:rStyle w:val="Platzhaltertext"/>
            </w:rPr>
            <w:t>Saisir question</w:t>
          </w:r>
        </w:p>
      </w:docPartBody>
    </w:docPart>
    <w:docPart>
      <w:docPartPr>
        <w:name w:val="AA4E24B9591544CEA8FE9438B4DFE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6A736-ABD0-4975-9A7C-ABA62656E532}"/>
      </w:docPartPr>
      <w:docPartBody>
        <w:p w:rsidR="00B343B2" w:rsidRDefault="00A300E7" w:rsidP="00A300E7">
          <w:pPr>
            <w:pStyle w:val="AA4E24B9591544CEA8FE9438B4DFEEBE1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76498190462044A199BA5073D48E7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20330-9E51-4F06-BCF7-3CED72BB7E7F}"/>
      </w:docPartPr>
      <w:docPartBody>
        <w:p w:rsidR="00B343B2" w:rsidRDefault="004829AD" w:rsidP="004829AD">
          <w:pPr>
            <w:pStyle w:val="76498190462044A199BA5073D48E78A4"/>
          </w:pPr>
          <w:r>
            <w:t>Saisir question</w:t>
          </w:r>
        </w:p>
      </w:docPartBody>
    </w:docPart>
    <w:docPart>
      <w:docPartPr>
        <w:name w:val="A7BAD5CCF9CA4317ACB93D4CC490F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54F44-5881-4FCB-ADF1-5F6570620D3D}"/>
      </w:docPartPr>
      <w:docPartBody>
        <w:p w:rsidR="00B343B2" w:rsidRDefault="00A300E7" w:rsidP="00A300E7">
          <w:pPr>
            <w:pStyle w:val="A7BAD5CCF9CA4317ACB93D4CC490F6461"/>
          </w:pPr>
          <w:r>
            <w:rPr>
              <w:rStyle w:val="Platzhaltertext"/>
            </w:rPr>
            <w:t>Saisir question</w:t>
          </w:r>
        </w:p>
      </w:docPartBody>
    </w:docPart>
    <w:docPart>
      <w:docPartPr>
        <w:name w:val="DC23B0C4AA5B4BC8831F29D1F11D6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3010E-D079-42DF-A608-067CB165703E}"/>
      </w:docPartPr>
      <w:docPartBody>
        <w:p w:rsidR="00B343B2" w:rsidRDefault="00A300E7" w:rsidP="00A300E7">
          <w:pPr>
            <w:pStyle w:val="DC23B0C4AA5B4BC8831F29D1F11D68F71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52A2951A5A9F494191A01BCC154C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DB8EC-F963-47C2-A1BF-AE395C656E12}"/>
      </w:docPartPr>
      <w:docPartBody>
        <w:p w:rsidR="00B343B2" w:rsidRDefault="004829AD" w:rsidP="004829AD">
          <w:pPr>
            <w:pStyle w:val="52A2951A5A9F494191A01BCC154CCDD7"/>
          </w:pPr>
          <w:r>
            <w:t>Saisir question</w:t>
          </w:r>
        </w:p>
      </w:docPartBody>
    </w:docPart>
    <w:docPart>
      <w:docPartPr>
        <w:name w:val="3A75BA7C356F4B01AC6BBD3CDA69D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669A6-12D2-4D7C-B539-6D9835045482}"/>
      </w:docPartPr>
      <w:docPartBody>
        <w:p w:rsidR="00B343B2" w:rsidRDefault="00A300E7" w:rsidP="00A300E7">
          <w:pPr>
            <w:pStyle w:val="3A75BA7C356F4B01AC6BBD3CDA69DC2A1"/>
          </w:pPr>
          <w:r>
            <w:rPr>
              <w:rStyle w:val="Platzhaltertext"/>
            </w:rPr>
            <w:t>Saisir question</w:t>
          </w:r>
        </w:p>
      </w:docPartBody>
    </w:docPart>
    <w:docPart>
      <w:docPartPr>
        <w:name w:val="8BA7495C69DA4BB4A0F8162AE53C0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EA4DF-0CB4-4C11-AFDF-D86330BCB4CC}"/>
      </w:docPartPr>
      <w:docPartBody>
        <w:p w:rsidR="00B343B2" w:rsidRDefault="00A300E7" w:rsidP="00A300E7">
          <w:pPr>
            <w:pStyle w:val="8BA7495C69DA4BB4A0F8162AE53C04D61"/>
          </w:pPr>
          <w:r>
            <w:rPr>
              <w:rStyle w:val="Platzhaltertext"/>
            </w:rPr>
            <w:t>Saisir motif de recours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1831B1"/>
    <w:rsid w:val="004829AD"/>
    <w:rsid w:val="004E7189"/>
    <w:rsid w:val="007D3DC4"/>
    <w:rsid w:val="00805144"/>
    <w:rsid w:val="0093771E"/>
    <w:rsid w:val="009D7CCF"/>
    <w:rsid w:val="00A300E7"/>
    <w:rsid w:val="00A42223"/>
    <w:rsid w:val="00B343B2"/>
    <w:rsid w:val="00B53EEF"/>
    <w:rsid w:val="00DF0258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00E7"/>
    <w:rPr>
      <w:color w:val="808080"/>
    </w:rPr>
  </w:style>
  <w:style w:type="paragraph" w:customStyle="1" w:styleId="CAD85D4C99B34DCFBB0CBB549F966D182">
    <w:name w:val="CAD85D4C99B34DCFBB0CBB549F966D182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C40CAFA845A43A79356736922C09BD68">
    <w:name w:val="3C40CAFA845A43A79356736922C09BD68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273623D32324BEC82328494CAC7F4942">
    <w:name w:val="C273623D32324BEC82328494CAC7F4942"/>
    <w:rsid w:val="004829A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7ACF9306207486097D6DE6A4523764F2">
    <w:name w:val="57ACF9306207486097D6DE6A4523764F2"/>
    <w:rsid w:val="004829A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14CADB7A59B4B3582F879CAEDBFAFF42">
    <w:name w:val="114CADB7A59B4B3582F879CAEDBFAFF42"/>
    <w:rsid w:val="004829A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C7C23598194493689E63667A2D4D5D52">
    <w:name w:val="8C7C23598194493689E63667A2D4D5D52"/>
    <w:rsid w:val="004829A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B66B18B54894B519C1010951D792C2A1">
    <w:name w:val="DB66B18B54894B519C1010951D792C2A1"/>
    <w:rsid w:val="004829A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C2D886A8276477E83790D97A8B5B24C4">
    <w:name w:val="1C2D886A8276477E83790D97A8B5B24C4"/>
    <w:rsid w:val="004829A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50CB961209644B2A8DCA9B1462506BB2">
    <w:name w:val="050CB961209644B2A8DCA9B1462506BB2"/>
    <w:rsid w:val="004829A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5552586C1DE4B8C8F4B672C086EBE482">
    <w:name w:val="05552586C1DE4B8C8F4B672C086EBE482"/>
    <w:rsid w:val="004829A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88D36B85C4D49D49D32853B6EBB3B6E">
    <w:name w:val="B88D36B85C4D49D49D32853B6EBB3B6E"/>
    <w:rsid w:val="004829AD"/>
  </w:style>
  <w:style w:type="paragraph" w:customStyle="1" w:styleId="74CF3B7E59BC4D0EA41FA5E79CA4C0D2">
    <w:name w:val="74CF3B7E59BC4D0EA41FA5E79CA4C0D2"/>
    <w:rsid w:val="004829AD"/>
  </w:style>
  <w:style w:type="paragraph" w:customStyle="1" w:styleId="DE2F973D5F6A4F90BECEC820E92BCF97">
    <w:name w:val="DE2F973D5F6A4F90BECEC820E92BCF97"/>
    <w:rsid w:val="004829AD"/>
  </w:style>
  <w:style w:type="paragraph" w:customStyle="1" w:styleId="12507F9F15164FE0AD418D4A73747E6B">
    <w:name w:val="12507F9F15164FE0AD418D4A73747E6B"/>
    <w:rsid w:val="004829AD"/>
  </w:style>
  <w:style w:type="paragraph" w:customStyle="1" w:styleId="62B6ACBD7BBF4401A0F20311AD27A440">
    <w:name w:val="62B6ACBD7BBF4401A0F20311AD27A440"/>
    <w:rsid w:val="004829AD"/>
  </w:style>
  <w:style w:type="paragraph" w:customStyle="1" w:styleId="7106712CF2BF42FF95406F67164E62A6">
    <w:name w:val="7106712CF2BF42FF95406F67164E62A6"/>
    <w:rsid w:val="004829AD"/>
  </w:style>
  <w:style w:type="paragraph" w:customStyle="1" w:styleId="8C618204A1C241DF822D3331BEDD445D">
    <w:name w:val="8C618204A1C241DF822D3331BEDD445D"/>
    <w:rsid w:val="004829AD"/>
  </w:style>
  <w:style w:type="paragraph" w:customStyle="1" w:styleId="2425964DAE5A46008856A1769C7E1A60">
    <w:name w:val="2425964DAE5A46008856A1769C7E1A60"/>
    <w:rsid w:val="004829AD"/>
  </w:style>
  <w:style w:type="paragraph" w:customStyle="1" w:styleId="EF119712BD8F40A99EE12493C284CF75">
    <w:name w:val="EF119712BD8F40A99EE12493C284CF75"/>
    <w:rsid w:val="004829AD"/>
  </w:style>
  <w:style w:type="paragraph" w:customStyle="1" w:styleId="A26C4196F35446598D459AC8DEE0A357">
    <w:name w:val="A26C4196F35446598D459AC8DEE0A357"/>
    <w:rsid w:val="004829AD"/>
  </w:style>
  <w:style w:type="paragraph" w:customStyle="1" w:styleId="C66CC9B91B17449BA14A415B354A1553">
    <w:name w:val="C66CC9B91B17449BA14A415B354A1553"/>
    <w:rsid w:val="004829AD"/>
  </w:style>
  <w:style w:type="paragraph" w:customStyle="1" w:styleId="ADBF50AC8B044F8C8EE15947C68B4BEB">
    <w:name w:val="ADBF50AC8B044F8C8EE15947C68B4BEB"/>
    <w:rsid w:val="004829AD"/>
  </w:style>
  <w:style w:type="paragraph" w:customStyle="1" w:styleId="EECB2D8D4CD54BEFB5BCFD154DF197EB">
    <w:name w:val="EECB2D8D4CD54BEFB5BCFD154DF197EB"/>
    <w:rsid w:val="004829AD"/>
  </w:style>
  <w:style w:type="paragraph" w:customStyle="1" w:styleId="88E31439B8DD439EA381A057DB545425">
    <w:name w:val="88E31439B8DD439EA381A057DB545425"/>
    <w:rsid w:val="004829AD"/>
  </w:style>
  <w:style w:type="paragraph" w:customStyle="1" w:styleId="E85EEAD489E94DC08AAA6D4DAD20C13B">
    <w:name w:val="E85EEAD489E94DC08AAA6D4DAD20C13B"/>
    <w:rsid w:val="004829AD"/>
  </w:style>
  <w:style w:type="paragraph" w:customStyle="1" w:styleId="6FBA082C4A724DC6BEF49E36D78AEC5D">
    <w:name w:val="6FBA082C4A724DC6BEF49E36D78AEC5D"/>
    <w:rsid w:val="004829AD"/>
  </w:style>
  <w:style w:type="paragraph" w:customStyle="1" w:styleId="5032AA9AFFC7460AB59B2984534152D6">
    <w:name w:val="5032AA9AFFC7460AB59B2984534152D6"/>
    <w:rsid w:val="004829AD"/>
  </w:style>
  <w:style w:type="paragraph" w:customStyle="1" w:styleId="DF9482B4192849E7889DDA4E7DFA4BD5">
    <w:name w:val="DF9482B4192849E7889DDA4E7DFA4BD5"/>
    <w:rsid w:val="004829AD"/>
  </w:style>
  <w:style w:type="paragraph" w:customStyle="1" w:styleId="470BAC65471E4DA08B326E1BEA0DE569">
    <w:name w:val="470BAC65471E4DA08B326E1BEA0DE569"/>
    <w:rsid w:val="004829AD"/>
  </w:style>
  <w:style w:type="paragraph" w:customStyle="1" w:styleId="6EE57F1E06B642DEAAB9BB9991DB7235">
    <w:name w:val="6EE57F1E06B642DEAAB9BB9991DB7235"/>
    <w:rsid w:val="004829AD"/>
  </w:style>
  <w:style w:type="paragraph" w:customStyle="1" w:styleId="72A338432C4F48C8948C91AD2162C4EC">
    <w:name w:val="72A338432C4F48C8948C91AD2162C4EC"/>
    <w:rsid w:val="004829AD"/>
  </w:style>
  <w:style w:type="paragraph" w:customStyle="1" w:styleId="E2CE55D0DCAF4935ADF7737390357A11">
    <w:name w:val="E2CE55D0DCAF4935ADF7737390357A11"/>
    <w:rsid w:val="004829AD"/>
  </w:style>
  <w:style w:type="paragraph" w:customStyle="1" w:styleId="315FB4000FDB4376824E9B71DDA2158F">
    <w:name w:val="315FB4000FDB4376824E9B71DDA2158F"/>
    <w:rsid w:val="004829AD"/>
  </w:style>
  <w:style w:type="paragraph" w:customStyle="1" w:styleId="95CEE16B608B45AC9F47AAEE6DE19453">
    <w:name w:val="95CEE16B608B45AC9F47AAEE6DE19453"/>
    <w:rsid w:val="004829AD"/>
  </w:style>
  <w:style w:type="paragraph" w:customStyle="1" w:styleId="6C4AE3821E534F8789CA5EAA8439187E">
    <w:name w:val="6C4AE3821E534F8789CA5EAA8439187E"/>
    <w:rsid w:val="004829AD"/>
  </w:style>
  <w:style w:type="paragraph" w:customStyle="1" w:styleId="15EBAFD785C94C42B370B1FA2E0D0816">
    <w:name w:val="15EBAFD785C94C42B370B1FA2E0D0816"/>
    <w:rsid w:val="004829AD"/>
  </w:style>
  <w:style w:type="paragraph" w:customStyle="1" w:styleId="AA4E24B9591544CEA8FE9438B4DFEEBE">
    <w:name w:val="AA4E24B9591544CEA8FE9438B4DFEEBE"/>
    <w:rsid w:val="004829AD"/>
  </w:style>
  <w:style w:type="paragraph" w:customStyle="1" w:styleId="76498190462044A199BA5073D48E78A4">
    <w:name w:val="76498190462044A199BA5073D48E78A4"/>
    <w:rsid w:val="004829AD"/>
  </w:style>
  <w:style w:type="paragraph" w:customStyle="1" w:styleId="A7BAD5CCF9CA4317ACB93D4CC490F646">
    <w:name w:val="A7BAD5CCF9CA4317ACB93D4CC490F646"/>
    <w:rsid w:val="004829AD"/>
  </w:style>
  <w:style w:type="paragraph" w:customStyle="1" w:styleId="DC23B0C4AA5B4BC8831F29D1F11D68F7">
    <w:name w:val="DC23B0C4AA5B4BC8831F29D1F11D68F7"/>
    <w:rsid w:val="004829AD"/>
  </w:style>
  <w:style w:type="paragraph" w:customStyle="1" w:styleId="52A2951A5A9F494191A01BCC154CCDD7">
    <w:name w:val="52A2951A5A9F494191A01BCC154CCDD7"/>
    <w:rsid w:val="004829AD"/>
  </w:style>
  <w:style w:type="paragraph" w:customStyle="1" w:styleId="3A75BA7C356F4B01AC6BBD3CDA69DC2A">
    <w:name w:val="3A75BA7C356F4B01AC6BBD3CDA69DC2A"/>
    <w:rsid w:val="004829AD"/>
  </w:style>
  <w:style w:type="paragraph" w:customStyle="1" w:styleId="8BA7495C69DA4BB4A0F8162AE53C04D6">
    <w:name w:val="8BA7495C69DA4BB4A0F8162AE53C04D6"/>
    <w:rsid w:val="004829AD"/>
  </w:style>
  <w:style w:type="paragraph" w:customStyle="1" w:styleId="C273623D32324BEC82328494CAC7F494">
    <w:name w:val="C273623D32324BEC82328494CAC7F494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7ACF9306207486097D6DE6A4523764F">
    <w:name w:val="57ACF9306207486097D6DE6A4523764F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14CADB7A59B4B3582F879CAEDBFAFF4">
    <w:name w:val="114CADB7A59B4B3582F879CAEDBFAFF4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C7C23598194493689E63667A2D4D5D5">
    <w:name w:val="8C7C23598194493689E63667A2D4D5D5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B66B18B54894B519C1010951D792C2A">
    <w:name w:val="DB66B18B54894B519C1010951D792C2A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C2D886A8276477E83790D97A8B5B24C">
    <w:name w:val="1C2D886A8276477E83790D97A8B5B24C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4CF3B7E59BC4D0EA41FA5E79CA4C0D21">
    <w:name w:val="74CF3B7E59BC4D0EA41FA5E79CA4C0D2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E2F973D5F6A4F90BECEC820E92BCF971">
    <w:name w:val="DE2F973D5F6A4F90BECEC820E92BCF97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2B6ACBD7BBF4401A0F20311AD27A4401">
    <w:name w:val="62B6ACBD7BBF4401A0F20311AD27A440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106712CF2BF42FF95406F67164E62A61">
    <w:name w:val="7106712CF2BF42FF95406F67164E62A6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425964DAE5A46008856A1769C7E1A601">
    <w:name w:val="2425964DAE5A46008856A1769C7E1A60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F119712BD8F40A99EE12493C284CF751">
    <w:name w:val="EF119712BD8F40A99EE12493C284CF75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66CC9B91B17449BA14A415B354A15531">
    <w:name w:val="C66CC9B91B17449BA14A415B354A1553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DBF50AC8B044F8C8EE15947C68B4BEB1">
    <w:name w:val="ADBF50AC8B044F8C8EE15947C68B4BEB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8E31439B8DD439EA381A057DB5454251">
    <w:name w:val="88E31439B8DD439EA381A057DB545425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85EEAD489E94DC08AAA6D4DAD20C13B1">
    <w:name w:val="E85EEAD489E94DC08AAA6D4DAD20C13B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032AA9AFFC7460AB59B2984534152D61">
    <w:name w:val="5032AA9AFFC7460AB59B2984534152D6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F9482B4192849E7889DDA4E7DFA4BD51">
    <w:name w:val="DF9482B4192849E7889DDA4E7DFA4BD5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EE57F1E06B642DEAAB9BB9991DB72351">
    <w:name w:val="6EE57F1E06B642DEAAB9BB9991DB7235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2A338432C4F48C8948C91AD2162C4EC1">
    <w:name w:val="72A338432C4F48C8948C91AD2162C4EC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15FB4000FDB4376824E9B71DDA2158F1">
    <w:name w:val="315FB4000FDB4376824E9B71DDA2158F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5CEE16B608B45AC9F47AAEE6DE194531">
    <w:name w:val="95CEE16B608B45AC9F47AAEE6DE19453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5EBAFD785C94C42B370B1FA2E0D08161">
    <w:name w:val="15EBAFD785C94C42B370B1FA2E0D0816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A4E24B9591544CEA8FE9438B4DFEEBE1">
    <w:name w:val="AA4E24B9591544CEA8FE9438B4DFEEBE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7BAD5CCF9CA4317ACB93D4CC490F6461">
    <w:name w:val="A7BAD5CCF9CA4317ACB93D4CC490F646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C23B0C4AA5B4BC8831F29D1F11D68F71">
    <w:name w:val="DC23B0C4AA5B4BC8831F29D1F11D68F7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A75BA7C356F4B01AC6BBD3CDA69DC2A1">
    <w:name w:val="3A75BA7C356F4B01AC6BBD3CDA69DC2A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BA7495C69DA4BB4A0F8162AE53C04D61">
    <w:name w:val="8BA7495C69DA4BB4A0F8162AE53C04D61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50CB961209644B2A8DCA9B1462506BB">
    <w:name w:val="050CB961209644B2A8DCA9B1462506BB"/>
    <w:rsid w:val="00A300E7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5552586C1DE4B8C8F4B672C086EBE48">
    <w:name w:val="05552586C1DE4B8C8F4B672C086EBE48"/>
    <w:rsid w:val="00A300E7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1B32-4057-4BC5-9E52-68329942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37</cp:revision>
  <cp:lastPrinted>2019-05-08T08:31:00Z</cp:lastPrinted>
  <dcterms:created xsi:type="dcterms:W3CDTF">2019-03-29T07:47:00Z</dcterms:created>
  <dcterms:modified xsi:type="dcterms:W3CDTF">2023-03-17T13:08:00Z</dcterms:modified>
</cp:coreProperties>
</file>