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3DC4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807602">
        <w:t>Rekurs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18E085A9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BDE43EB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18277C8B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745E7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8CC4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A77D9">
              <w:rPr>
                <w:rFonts w:ascii="Arial" w:hAnsi="Arial" w:cs="Arial"/>
                <w:szCs w:val="18"/>
              </w:rPr>
            </w:r>
            <w:r w:rsidR="009A77D9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2947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9A77D9">
              <w:rPr>
                <w:rFonts w:ascii="Arial" w:hAnsi="Arial" w:cs="Arial"/>
                <w:szCs w:val="18"/>
              </w:rPr>
            </w:r>
            <w:r w:rsidR="009A77D9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2DD3895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E1A10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EAB2A1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519C483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92AB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F9AE3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55781CF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8C666F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42B07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26AF0F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D27CB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7A6226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C89B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C7B082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C01C3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CC663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06F59445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11C07D43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1645E074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7A6226" w:rsidRPr="00286876" w14:paraId="3474EC5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09232E2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Prüfungsform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C509204680DB47CD89B07CFFD937734D"/>
            </w:placeholder>
            <w:showingPlcHdr/>
            <w:dropDownList>
              <w:listItem w:value="Wählen Sie ein Element aus."/>
              <w:listItem w:displayText="Mündliche Prüfung" w:value="Mündliche Prüfung"/>
              <w:listItem w:displayText="Schriftliche Prüfung" w:value="Schriftliche Prüfung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3B6BCC7" w14:textId="77777777" w:rsidR="007A6226" w:rsidRDefault="007A6226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A6226" w:rsidRPr="00286876" w14:paraId="38447B8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49CB655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Bezeichnung Teilprüfung </w:t>
            </w:r>
          </w:p>
          <w:p w14:paraId="0B0B88BD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(nur bei schriftlicher Prüfung)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5489746E" w14:textId="77777777" w:rsidR="007A6226" w:rsidRDefault="007A6226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05054" w:rsidRPr="00286876" w14:paraId="3A7DF94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6439C2C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13F6F63FC0BA41409AECECED3E0775D0"/>
            </w:placeholder>
            <w:showingPlcHdr/>
            <w:dropDownList>
              <w:listItem w:value="Wählen Sie ein Element aus."/>
              <w:listItem w:displayText="Privatkundenberater PK" w:value="Privatkundenberater PK"/>
              <w:listItem w:displayText="Individualkundenberater IK" w:value="Individualkundenberater IK"/>
              <w:listItem w:displayText="KMU Kundenberater" w:value="KMU Kundenberater"/>
              <w:listItem w:displayText="Corporate Banker CCoB" w:value="Corporate Banker CCoB"/>
              <w:listItem w:displayText="Affluent Kundenberater" w:value="Affluent Kundenberater"/>
              <w:listItem w:displayText="Wealth Management Advisor CWMA" w:value="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ACB0B51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7FD7C0D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DD0938D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BA4219C05ACA4E0E9F4F784F97F02F99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5B946A4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4330C49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30CF775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03A5E6FAE31643C49537B869EC2A6EE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37DFBC6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022C9A04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2401A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C1BD58C4E88C4569B41107065DE7FBD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2891F339" w14:textId="77777777" w:rsidR="00174148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7A6226" w:rsidRPr="00286876" w14:paraId="2BBEF003" w14:textId="77777777" w:rsidTr="00C22EFA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D49CC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 xml:space="preserve">Datum Einsichtnahme </w:t>
            </w:r>
          </w:p>
          <w:p w14:paraId="72A4CF61" w14:textId="77777777" w:rsidR="007A6226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(nur bei mündlicher Prüfung)</w:t>
            </w:r>
          </w:p>
        </w:tc>
        <w:sdt>
          <w:sdtPr>
            <w:rPr>
              <w:rFonts w:ascii="Arial" w:hAnsi="Arial" w:cs="Arial"/>
              <w:szCs w:val="18"/>
            </w:rPr>
            <w:id w:val="1070082772"/>
            <w:placeholder>
              <w:docPart w:val="92ECB980DD244B4FA0FCFD808764652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37B4BCE2" w14:textId="77777777" w:rsidR="007A6226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22EFA" w:rsidRPr="00286876" w14:paraId="0A544160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70A689F" w14:textId="77777777" w:rsidR="00C22EFA" w:rsidRDefault="00C22EF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Einspracheschreiben</w:t>
            </w:r>
          </w:p>
        </w:tc>
        <w:sdt>
          <w:sdtPr>
            <w:rPr>
              <w:rFonts w:ascii="Arial" w:hAnsi="Arial" w:cs="Arial"/>
              <w:szCs w:val="18"/>
            </w:rPr>
            <w:id w:val="1445116168"/>
            <w:placeholder>
              <w:docPart w:val="A370A672EC5B414FA71848EF89AF296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55C8B2E" w14:textId="77777777" w:rsidR="00C22EFA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22EFA" w:rsidRPr="00286876" w14:paraId="595391B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5CB54C" w14:textId="77777777" w:rsidR="00C22EFA" w:rsidRDefault="00C22EFA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Brief mit Entscheid der Einsprache</w:t>
            </w:r>
          </w:p>
        </w:tc>
        <w:sdt>
          <w:sdtPr>
            <w:rPr>
              <w:rFonts w:ascii="Arial" w:hAnsi="Arial" w:cs="Arial"/>
              <w:szCs w:val="18"/>
            </w:rPr>
            <w:id w:val="-552546692"/>
            <w:placeholder>
              <w:docPart w:val="C5C7B434A05E4F678DBB8E3B9A95813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8A41201" w14:textId="77777777" w:rsidR="00C22EFA" w:rsidRPr="00286876" w:rsidRDefault="00B74EDF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FB1D8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760931A0" w14:textId="77777777" w:rsidR="009F1867" w:rsidRDefault="009F1867"/>
    <w:p w14:paraId="59C1D0C4" w14:textId="77777777" w:rsidR="007A6226" w:rsidRDefault="007A6226"/>
    <w:p w14:paraId="7B72E2F7" w14:textId="77777777" w:rsidR="00C22EFA" w:rsidRDefault="00C22EFA"/>
    <w:p w14:paraId="017A0FED" w14:textId="77777777" w:rsidR="00C22EFA" w:rsidRDefault="00C22EFA"/>
    <w:p w14:paraId="42C1A3AE" w14:textId="77777777" w:rsidR="00C22EFA" w:rsidRDefault="00C22EFA"/>
    <w:p w14:paraId="19B126FA" w14:textId="77777777" w:rsidR="00C22EFA" w:rsidRDefault="00C22EFA"/>
    <w:p w14:paraId="3C30FED1" w14:textId="77777777" w:rsidR="00C22EFA" w:rsidRDefault="00C22EFA"/>
    <w:p w14:paraId="3EAC6208" w14:textId="77777777" w:rsidR="00C22EFA" w:rsidRDefault="00C22EFA"/>
    <w:p w14:paraId="76399908" w14:textId="77777777" w:rsidR="00C22EFA" w:rsidRDefault="00C22EFA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9F1867" w14:paraId="085EC9ED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1AB0B6BA" w14:textId="77777777" w:rsidR="007A6226" w:rsidRPr="009F1867" w:rsidRDefault="00C22EFA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Rekursgründe</w:t>
            </w:r>
          </w:p>
        </w:tc>
      </w:tr>
      <w:tr w:rsidR="007A6226" w:rsidRPr="00303C4C" w14:paraId="2828BEFF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37754019" w14:textId="77777777" w:rsidR="007A6226" w:rsidRPr="007A6226" w:rsidRDefault="007A6226" w:rsidP="0057536C">
            <w:pPr>
              <w:spacing w:line="240" w:lineRule="auto"/>
            </w:pPr>
            <w:r>
              <w:t xml:space="preserve">Bitte konsultieren Sie vorgängig die gültigen </w:t>
            </w:r>
            <w:r w:rsidR="00C22EFA">
              <w:t>Rekurs</w:t>
            </w:r>
            <w:r>
              <w:t>gründe im Leitfaden Rechtsmittel.</w:t>
            </w:r>
            <w:r w:rsidR="006D2FC9">
              <w:t xml:space="preserve"> </w:t>
            </w:r>
          </w:p>
        </w:tc>
      </w:tr>
      <w:tr w:rsidR="007A6226" w:rsidRPr="00303C4C" w14:paraId="6EF5FC00" w14:textId="77777777" w:rsidTr="00A55178">
        <w:trPr>
          <w:trHeight w:val="1077"/>
        </w:trPr>
        <w:sdt>
          <w:sdtPr>
            <w:rPr>
              <w:rFonts w:ascii="Arial" w:hAnsi="Arial" w:cs="Arial"/>
              <w:sz w:val="20"/>
              <w:szCs w:val="20"/>
            </w:rPr>
            <w:id w:val="2145383250"/>
            <w:placeholder>
              <w:docPart w:val="8FBAED01A92B449B8B4BF4151B885837"/>
            </w:placeholder>
            <w:showingPlcHdr/>
          </w:sdtPr>
          <w:sdtEndPr/>
          <w:sdtContent>
            <w:tc>
              <w:tcPr>
                <w:tcW w:w="9774" w:type="dxa"/>
              </w:tcPr>
              <w:p w14:paraId="3E341427" w14:textId="77777777" w:rsidR="007A6226" w:rsidRPr="00303C4C" w:rsidRDefault="008274AA" w:rsidP="0057536C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9F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D1720D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0CB169AE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171145DA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47CDB9BD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0D2FF581" w14:textId="77777777" w:rsidR="00B6765B" w:rsidRPr="007A6226" w:rsidRDefault="00C3445E" w:rsidP="00B6765B">
            <w:pPr>
              <w:spacing w:line="240" w:lineRule="auto"/>
            </w:pPr>
            <w:r w:rsidRPr="0064786C"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F8561E">
              <w:t>wahrheitsgetreu</w:t>
            </w:r>
            <w:r w:rsidR="00F8561E" w:rsidRPr="0064786C">
              <w:t xml:space="preserve"> </w:t>
            </w:r>
            <w:r w:rsidRPr="0064786C">
              <w:t>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7A6226">
              <w:t xml:space="preserve"> </w:t>
            </w:r>
          </w:p>
          <w:p w14:paraId="03EA1FAC" w14:textId="77777777" w:rsidR="007A6226" w:rsidRPr="007A6226" w:rsidRDefault="007A6226" w:rsidP="005C29A2">
            <w:pPr>
              <w:spacing w:line="240" w:lineRule="auto"/>
            </w:pPr>
          </w:p>
        </w:tc>
      </w:tr>
      <w:tr w:rsidR="00C3445E" w:rsidRPr="00303C4C" w14:paraId="007E8BE5" w14:textId="77777777" w:rsidTr="005C29A2">
        <w:trPr>
          <w:trHeight w:val="1077"/>
        </w:trPr>
        <w:tc>
          <w:tcPr>
            <w:tcW w:w="5216" w:type="dxa"/>
          </w:tcPr>
          <w:p w14:paraId="3A5B609A" w14:textId="77777777" w:rsidR="008C1C89" w:rsidRPr="005C29A2" w:rsidRDefault="00C3445E" w:rsidP="005C29A2">
            <w:pPr>
              <w:spacing w:line="240" w:lineRule="auto"/>
            </w:pPr>
            <w:r w:rsidRPr="00F56459">
              <w:t>Ort, Datum:</w:t>
            </w:r>
          </w:p>
          <w:p w14:paraId="5E95BEB9" w14:textId="77777777" w:rsidR="008C1C89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B74EDF">
              <w:t xml:space="preserve">, </w:t>
            </w:r>
            <w:sdt>
              <w:sdtPr>
                <w:id w:val="-555624439"/>
                <w:placeholder>
                  <w:docPart w:val="09725F054EC54E8EB8F6737DFE0326E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74EDF" w:rsidRPr="00FB1D8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31C2A3B0" w14:textId="77777777" w:rsidR="00C3445E" w:rsidRPr="005C29A2" w:rsidRDefault="00C3445E" w:rsidP="005C29A2">
            <w:pPr>
              <w:spacing w:line="240" w:lineRule="auto"/>
            </w:pPr>
          </w:p>
        </w:tc>
        <w:tc>
          <w:tcPr>
            <w:tcW w:w="4558" w:type="dxa"/>
          </w:tcPr>
          <w:p w14:paraId="130E60AC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299F4FC6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5FC415A0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11C991D5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B6765B" w:rsidRPr="00C3445E" w14:paraId="10D365FA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7CEC5059" w14:textId="77777777" w:rsidR="00B6765B" w:rsidRPr="00E546A7" w:rsidRDefault="00B6765B" w:rsidP="00B6765B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B6765B" w:rsidRPr="00C12D29" w14:paraId="69F6EE75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18FBD874" w14:textId="77777777" w:rsidR="00B6765B" w:rsidRDefault="00B6765B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kann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per Mail an </w:t>
            </w:r>
            <w:hyperlink r:id="rId8" w:history="1">
              <w:r w:rsidRPr="000738CD">
                <w:rPr>
                  <w:rStyle w:val="Hyperlink"/>
                  <w:rFonts w:ascii="Arial" w:hAnsi="Arial" w:cs="Arial"/>
                  <w:kern w:val="2"/>
                  <w:szCs w:val="18"/>
                </w:rPr>
                <w:t>banking@saq.ch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10AB8933" w14:textId="77777777" w:rsidR="00B6765B" w:rsidRPr="00E546A7" w:rsidRDefault="00B6765B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01398FA4" w14:textId="77777777" w:rsidR="00342DAF" w:rsidRDefault="00342DAF" w:rsidP="00342DAF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18482467" w14:textId="77777777" w:rsidR="00342DAF" w:rsidRDefault="00342DAF" w:rsidP="00342DAF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22A94223" w14:textId="77777777" w:rsidR="00342DAF" w:rsidRDefault="00342DAF" w:rsidP="00342DAF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7800ACCC" w14:textId="77777777" w:rsidR="00B6765B" w:rsidRDefault="00B6765B" w:rsidP="00DF2E75">
            <w:pPr>
              <w:spacing w:before="40" w:after="40" w:line="240" w:lineRule="auto"/>
              <w:rPr>
                <w:szCs w:val="18"/>
              </w:rPr>
            </w:pPr>
          </w:p>
          <w:p w14:paraId="4CF1F390" w14:textId="77777777" w:rsidR="00B6765B" w:rsidRDefault="00B6765B" w:rsidP="00DF2E75">
            <w:pPr>
              <w:spacing w:before="40" w:after="40" w:line="240" w:lineRule="auto"/>
            </w:pPr>
            <w:r>
              <w:t>Sie erhalten die Rechnung von CHF 400.- mit dem Bestätigungsschreiben</w:t>
            </w:r>
            <w:r w:rsidR="00F8561E">
              <w:t xml:space="preserve"> nach Eingang dieses Antrages.</w:t>
            </w:r>
          </w:p>
          <w:p w14:paraId="7919B30D" w14:textId="77777777" w:rsidR="00B6765B" w:rsidRPr="006F1ECA" w:rsidRDefault="00B6765B" w:rsidP="00DF2E75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t xml:space="preserve">Den Leitfaden Rechtsmittel finden Sie auf unserer Webseite </w:t>
            </w:r>
            <w:hyperlink r:id="rId9" w:history="1">
              <w:r w:rsidR="00FD37C2" w:rsidRPr="002B1403">
                <w:rPr>
                  <w:rStyle w:val="Hyperlink"/>
                </w:rPr>
                <w:t>https://www.saq.ch/bankzertifikate/</w:t>
              </w:r>
            </w:hyperlink>
            <w:r w:rsidR="00FD37C2">
              <w:t xml:space="preserve"> </w:t>
            </w:r>
          </w:p>
        </w:tc>
      </w:tr>
      <w:bookmarkEnd w:id="5"/>
    </w:tbl>
    <w:p w14:paraId="4126FEB5" w14:textId="77777777" w:rsidR="006A7589" w:rsidRPr="00C3445E" w:rsidRDefault="006A7589" w:rsidP="008C1C89">
      <w:pPr>
        <w:spacing w:after="200" w:line="276" w:lineRule="auto"/>
      </w:pPr>
    </w:p>
    <w:sectPr w:rsidR="006A7589" w:rsidRPr="00C3445E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2145" w14:textId="77777777" w:rsidR="006630F5" w:rsidRDefault="006630F5" w:rsidP="00F91D37">
      <w:pPr>
        <w:spacing w:line="240" w:lineRule="auto"/>
      </w:pPr>
      <w:r>
        <w:separator/>
      </w:r>
    </w:p>
  </w:endnote>
  <w:endnote w:type="continuationSeparator" w:id="0">
    <w:p w14:paraId="0A43B3C2" w14:textId="77777777" w:rsidR="006630F5" w:rsidRDefault="006630F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2AB6" w14:textId="77777777" w:rsidR="007E5FE9" w:rsidRDefault="007E5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54DE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E5FE9">
      <w:rPr>
        <w:noProof/>
        <w:lang w:val="de-CH"/>
      </w:rPr>
      <w:t>Antrag Rekurs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C3F4" w14:textId="77777777" w:rsidR="008B2E9A" w:rsidRPr="00251FD3" w:rsidRDefault="008B2E9A" w:rsidP="008B2E9A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62DC7F" wp14:editId="4EB1C103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563A18A5" w14:textId="77777777" w:rsidR="008B2E9A" w:rsidRPr="00251FD3" w:rsidRDefault="008B2E9A" w:rsidP="008B2E9A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0DD043D7" w14:textId="77777777" w:rsidR="008B2E9A" w:rsidRPr="00CE5F8E" w:rsidRDefault="008B2E9A" w:rsidP="008B2E9A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243F7DE7" w14:textId="0B0D5E68" w:rsidR="00A37C00" w:rsidRPr="008B2E9A" w:rsidRDefault="008B2E9A" w:rsidP="008B2E9A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C06B" w14:textId="77777777" w:rsidR="006630F5" w:rsidRDefault="006630F5" w:rsidP="00F91D37">
      <w:pPr>
        <w:spacing w:line="240" w:lineRule="auto"/>
      </w:pPr>
      <w:r>
        <w:separator/>
      </w:r>
    </w:p>
  </w:footnote>
  <w:footnote w:type="continuationSeparator" w:id="0">
    <w:p w14:paraId="56F6EC9D" w14:textId="77777777" w:rsidR="006630F5" w:rsidRDefault="006630F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026C" w14:textId="77777777" w:rsidR="007E5FE9" w:rsidRDefault="007E5F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4EF5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2FF5089A" wp14:editId="6657CEE4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63EC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1A8DD97" wp14:editId="5649BEC0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4277">
    <w:abstractNumId w:val="9"/>
  </w:num>
  <w:num w:numId="2" w16cid:durableId="839657776">
    <w:abstractNumId w:val="7"/>
  </w:num>
  <w:num w:numId="3" w16cid:durableId="173349799">
    <w:abstractNumId w:val="6"/>
  </w:num>
  <w:num w:numId="4" w16cid:durableId="1199002216">
    <w:abstractNumId w:val="5"/>
  </w:num>
  <w:num w:numId="5" w16cid:durableId="757097274">
    <w:abstractNumId w:val="4"/>
  </w:num>
  <w:num w:numId="6" w16cid:durableId="14112244">
    <w:abstractNumId w:val="8"/>
  </w:num>
  <w:num w:numId="7" w16cid:durableId="416564588">
    <w:abstractNumId w:val="3"/>
  </w:num>
  <w:num w:numId="8" w16cid:durableId="430053236">
    <w:abstractNumId w:val="2"/>
  </w:num>
  <w:num w:numId="9" w16cid:durableId="422797055">
    <w:abstractNumId w:val="1"/>
  </w:num>
  <w:num w:numId="10" w16cid:durableId="137917661">
    <w:abstractNumId w:val="0"/>
  </w:num>
  <w:num w:numId="11" w16cid:durableId="91436555">
    <w:abstractNumId w:val="28"/>
  </w:num>
  <w:num w:numId="12" w16cid:durableId="1047412129">
    <w:abstractNumId w:val="20"/>
  </w:num>
  <w:num w:numId="13" w16cid:durableId="1218782186">
    <w:abstractNumId w:val="15"/>
  </w:num>
  <w:num w:numId="14" w16cid:durableId="2021274352">
    <w:abstractNumId w:val="32"/>
  </w:num>
  <w:num w:numId="15" w16cid:durableId="209851129">
    <w:abstractNumId w:val="30"/>
  </w:num>
  <w:num w:numId="16" w16cid:durableId="1262445267">
    <w:abstractNumId w:val="11"/>
  </w:num>
  <w:num w:numId="17" w16cid:durableId="2023586863">
    <w:abstractNumId w:val="16"/>
  </w:num>
  <w:num w:numId="18" w16cid:durableId="8575448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1317531">
    <w:abstractNumId w:val="27"/>
  </w:num>
  <w:num w:numId="20" w16cid:durableId="1886990375">
    <w:abstractNumId w:val="14"/>
  </w:num>
  <w:num w:numId="21" w16cid:durableId="1514876071">
    <w:abstractNumId w:val="24"/>
  </w:num>
  <w:num w:numId="22" w16cid:durableId="1566211858">
    <w:abstractNumId w:val="23"/>
  </w:num>
  <w:num w:numId="23" w16cid:durableId="1017463453">
    <w:abstractNumId w:val="12"/>
  </w:num>
  <w:num w:numId="24" w16cid:durableId="2074548350">
    <w:abstractNumId w:val="18"/>
  </w:num>
  <w:num w:numId="25" w16cid:durableId="1667244204">
    <w:abstractNumId w:val="26"/>
  </w:num>
  <w:num w:numId="26" w16cid:durableId="262035008">
    <w:abstractNumId w:val="17"/>
  </w:num>
  <w:num w:numId="27" w16cid:durableId="83577697">
    <w:abstractNumId w:val="29"/>
  </w:num>
  <w:num w:numId="28" w16cid:durableId="695934462">
    <w:abstractNumId w:val="25"/>
  </w:num>
  <w:num w:numId="29" w16cid:durableId="1868980456">
    <w:abstractNumId w:val="22"/>
  </w:num>
  <w:num w:numId="30" w16cid:durableId="800267673">
    <w:abstractNumId w:val="13"/>
  </w:num>
  <w:num w:numId="31" w16cid:durableId="1915313672">
    <w:abstractNumId w:val="19"/>
  </w:num>
  <w:num w:numId="32" w16cid:durableId="1140997176">
    <w:abstractNumId w:val="31"/>
  </w:num>
  <w:num w:numId="33" w16cid:durableId="483426099">
    <w:abstractNumId w:val="21"/>
  </w:num>
  <w:num w:numId="34" w16cid:durableId="233782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rpkPMEv7ePCu4WxO9BV/VSA0hyL4XwC1tH7nBUbzu9Oh2Ybm/7F3AaaKuyIWFB26wZxAed/gLUdP15aweMraA==" w:salt="1UWS/Ljf5W0bbNzosjqct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D07B9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42DAF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630F5"/>
    <w:rsid w:val="00686D14"/>
    <w:rsid w:val="00687ED7"/>
    <w:rsid w:val="00692821"/>
    <w:rsid w:val="006A7589"/>
    <w:rsid w:val="006D2FC9"/>
    <w:rsid w:val="006E0F4E"/>
    <w:rsid w:val="006F0345"/>
    <w:rsid w:val="006F0469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A6226"/>
    <w:rsid w:val="007C0B2A"/>
    <w:rsid w:val="007E0460"/>
    <w:rsid w:val="007E0C32"/>
    <w:rsid w:val="007E11F6"/>
    <w:rsid w:val="007E5FE9"/>
    <w:rsid w:val="007F6D79"/>
    <w:rsid w:val="00805054"/>
    <w:rsid w:val="00807602"/>
    <w:rsid w:val="008274AA"/>
    <w:rsid w:val="00841B44"/>
    <w:rsid w:val="00870017"/>
    <w:rsid w:val="00874EA0"/>
    <w:rsid w:val="00883CC4"/>
    <w:rsid w:val="008B2E9A"/>
    <w:rsid w:val="008C1C89"/>
    <w:rsid w:val="008F349E"/>
    <w:rsid w:val="00923205"/>
    <w:rsid w:val="0093619F"/>
    <w:rsid w:val="009427E5"/>
    <w:rsid w:val="009613D8"/>
    <w:rsid w:val="00995CBA"/>
    <w:rsid w:val="0099678C"/>
    <w:rsid w:val="009A77D9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6765B"/>
    <w:rsid w:val="00B70D03"/>
    <w:rsid w:val="00B74EDF"/>
    <w:rsid w:val="00B803E7"/>
    <w:rsid w:val="00B80AD2"/>
    <w:rsid w:val="00BA0043"/>
    <w:rsid w:val="00BA4DDE"/>
    <w:rsid w:val="00BC655F"/>
    <w:rsid w:val="00BF0A95"/>
    <w:rsid w:val="00BF7052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61996"/>
    <w:rsid w:val="00D9415C"/>
    <w:rsid w:val="00DA213D"/>
    <w:rsid w:val="00DB7675"/>
    <w:rsid w:val="00DF3647"/>
    <w:rsid w:val="00E25DCD"/>
    <w:rsid w:val="00E269E1"/>
    <w:rsid w:val="00E40A01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660B"/>
    <w:rsid w:val="00F123AE"/>
    <w:rsid w:val="00F12D4A"/>
    <w:rsid w:val="00F40D69"/>
    <w:rsid w:val="00F56459"/>
    <w:rsid w:val="00F73331"/>
    <w:rsid w:val="00F75EE9"/>
    <w:rsid w:val="00F77C09"/>
    <w:rsid w:val="00F8561E"/>
    <w:rsid w:val="00F91D37"/>
    <w:rsid w:val="00FD1518"/>
    <w:rsid w:val="00FD37C2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A122AAB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/bankzertifikat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9204680DB47CD89B07CFFD9377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863CB-4365-4470-9982-05290C140DB7}"/>
      </w:docPartPr>
      <w:docPartBody>
        <w:p w:rsidR="00000000" w:rsidRDefault="00572F16" w:rsidP="00572F16">
          <w:pPr>
            <w:pStyle w:val="C509204680DB47CD89B07CFFD937734D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13F6F63FC0BA41409AECECED3E077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E162D-F717-47FF-B64E-2A48A8B49C05}"/>
      </w:docPartPr>
      <w:docPartBody>
        <w:p w:rsidR="00000000" w:rsidRDefault="00572F16" w:rsidP="00572F16">
          <w:pPr>
            <w:pStyle w:val="13F6F63FC0BA41409AECECED3E0775D0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219C05ACA4E0E9F4F784F97F02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30B78-5B3D-4BC7-8C83-4AFED15A5AC7}"/>
      </w:docPartPr>
      <w:docPartBody>
        <w:p w:rsidR="00000000" w:rsidRDefault="00572F16" w:rsidP="00572F16">
          <w:pPr>
            <w:pStyle w:val="BA4219C05ACA4E0E9F4F784F97F02F99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03A5E6FAE31643C49537B869EC2A6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F3E64-D206-4E6D-AAF6-DE9F29D90DCA}"/>
      </w:docPartPr>
      <w:docPartBody>
        <w:p w:rsidR="00000000" w:rsidRDefault="00572F16" w:rsidP="00572F16">
          <w:pPr>
            <w:pStyle w:val="03A5E6FAE31643C49537B869EC2A6EE3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BD58C4E88C4569B41107065DE7F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C1BF6-38EF-46BC-9E9B-5550532F0608}"/>
      </w:docPartPr>
      <w:docPartBody>
        <w:p w:rsidR="00000000" w:rsidRDefault="00572F16" w:rsidP="00572F16">
          <w:pPr>
            <w:pStyle w:val="C1BD58C4E88C4569B41107065DE7FBDB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ECB980DD244B4FA0FCFD8087646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FEE6C-1EEB-4E51-85BB-C7336DA29309}"/>
      </w:docPartPr>
      <w:docPartBody>
        <w:p w:rsidR="00000000" w:rsidRDefault="00572F16" w:rsidP="00572F16">
          <w:pPr>
            <w:pStyle w:val="92ECB980DD244B4FA0FCFD808764652A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370A672EC5B414FA71848EF89AF2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FA67C-DA5B-45ED-AE12-BCA6E1EC6457}"/>
      </w:docPartPr>
      <w:docPartBody>
        <w:p w:rsidR="00000000" w:rsidRDefault="00572F16" w:rsidP="00572F16">
          <w:pPr>
            <w:pStyle w:val="A370A672EC5B414FA71848EF89AF2963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5C7B434A05E4F678DBB8E3B9A958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B2138-2DF0-444F-8CD5-44EFC29829BA}"/>
      </w:docPartPr>
      <w:docPartBody>
        <w:p w:rsidR="00000000" w:rsidRDefault="00572F16" w:rsidP="00572F16">
          <w:pPr>
            <w:pStyle w:val="C5C7B434A05E4F678DBB8E3B9A95813E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FBAED01A92B449B8B4BF4151B885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9C80A-117B-492E-8663-D1843CC806AB}"/>
      </w:docPartPr>
      <w:docPartBody>
        <w:p w:rsidR="00000000" w:rsidRDefault="00572F16" w:rsidP="00572F16">
          <w:pPr>
            <w:pStyle w:val="8FBAED01A92B449B8B4BF4151B885837"/>
          </w:pPr>
          <w:r w:rsidRPr="006C29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25F054EC54E8EB8F6737DFE032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27C51-B124-46EE-9041-2F4C112EF91D}"/>
      </w:docPartPr>
      <w:docPartBody>
        <w:p w:rsidR="00000000" w:rsidRDefault="00572F16" w:rsidP="00572F16">
          <w:pPr>
            <w:pStyle w:val="09725F054EC54E8EB8F6737DFE0326EC"/>
          </w:pPr>
          <w:r w:rsidRPr="00FB1D8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3F2B57"/>
    <w:rsid w:val="005024E4"/>
    <w:rsid w:val="005344B3"/>
    <w:rsid w:val="00572F16"/>
    <w:rsid w:val="00A42223"/>
    <w:rsid w:val="00B53EEF"/>
    <w:rsid w:val="00D33704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F16"/>
    <w:rPr>
      <w:color w:val="808080"/>
    </w:rPr>
  </w:style>
  <w:style w:type="paragraph" w:customStyle="1" w:styleId="C509204680DB47CD89B07CFFD937734D">
    <w:name w:val="C509204680DB47CD89B07CFFD937734D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3F6F63FC0BA41409AECECED3E0775D0">
    <w:name w:val="13F6F63FC0BA41409AECECED3E0775D0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A4219C05ACA4E0E9F4F784F97F02F99">
    <w:name w:val="BA4219C05ACA4E0E9F4F784F97F02F99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3A5E6FAE31643C49537B869EC2A6EE3">
    <w:name w:val="03A5E6FAE31643C49537B869EC2A6EE3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1BD58C4E88C4569B41107065DE7FBDB">
    <w:name w:val="C1BD58C4E88C4569B41107065DE7FBDB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2ECB980DD244B4FA0FCFD808764652A">
    <w:name w:val="92ECB980DD244B4FA0FCFD808764652A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70A672EC5B414FA71848EF89AF2963">
    <w:name w:val="A370A672EC5B414FA71848EF89AF2963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5C7B434A05E4F678DBB8E3B9A95813E">
    <w:name w:val="C5C7B434A05E4F678DBB8E3B9A95813E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FBAED01A92B449B8B4BF4151B885837">
    <w:name w:val="8FBAED01A92B449B8B4BF4151B885837"/>
    <w:rsid w:val="00572F16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9725F054EC54E8EB8F6737DFE0326EC">
    <w:name w:val="09725F054EC54E8EB8F6737DFE0326EC"/>
    <w:rsid w:val="00572F16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3D9E-66FE-4964-B18D-51FEA6B5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29</cp:revision>
  <cp:lastPrinted>2018-04-16T07:21:00Z</cp:lastPrinted>
  <dcterms:created xsi:type="dcterms:W3CDTF">2019-03-29T07:47:00Z</dcterms:created>
  <dcterms:modified xsi:type="dcterms:W3CDTF">2023-03-17T13:09:00Z</dcterms:modified>
</cp:coreProperties>
</file>