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C382" w14:textId="77777777" w:rsidR="00580FC9" w:rsidRDefault="00C3445E" w:rsidP="005B150D">
      <w:pPr>
        <w:pStyle w:val="Titel"/>
      </w:pPr>
      <w:bookmarkStart w:id="0" w:name="_Hlk4426613"/>
      <w:bookmarkStart w:id="1" w:name="_Hlk8044706"/>
      <w:r>
        <w:t xml:space="preserve">Antrag </w:t>
      </w:r>
      <w:r w:rsidR="00C5523A">
        <w:t>Einsichtnahme mündliche Prüfung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0FED508A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7DE33175" w14:textId="77777777" w:rsidR="00C20F1C" w:rsidRPr="00286876" w:rsidRDefault="00C20F1C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 w:rsidRPr="00286876">
              <w:rPr>
                <w:rFonts w:ascii="Arial" w:hAnsi="Arial" w:cs="Arial"/>
                <w:b/>
                <w:szCs w:val="18"/>
              </w:rPr>
              <w:t>Persönliche Angaben</w:t>
            </w:r>
          </w:p>
        </w:tc>
      </w:tr>
      <w:tr w:rsidR="00C20F1C" w:rsidRPr="00286876" w14:paraId="64F1AE69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77B80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 xml:space="preserve">Anrede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89AE46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144451">
              <w:rPr>
                <w:rFonts w:ascii="Arial" w:hAnsi="Arial" w:cs="Arial"/>
                <w:szCs w:val="18"/>
              </w:rPr>
            </w:r>
            <w:r w:rsidR="00144451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Herr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EF85ED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144451">
              <w:rPr>
                <w:rFonts w:ascii="Arial" w:hAnsi="Arial" w:cs="Arial"/>
                <w:szCs w:val="18"/>
              </w:rPr>
            </w:r>
            <w:r w:rsidR="00144451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Frau</w:t>
            </w:r>
          </w:p>
        </w:tc>
      </w:tr>
      <w:tr w:rsidR="00C20F1C" w:rsidRPr="00286876" w14:paraId="784AF4D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CDFC4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Vorname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E13214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2AAEDCA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A0CD0D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E754D9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2898F8B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54BC81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Strasse / Nr.</w:t>
            </w:r>
            <w:r w:rsidR="00420C87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D06AAA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4BF2DEAF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8B439A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PLZ/Ort</w:t>
            </w:r>
            <w:r w:rsidR="00420C87">
              <w:rPr>
                <w:rFonts w:ascii="Arial" w:hAnsi="Arial" w:cs="Arial"/>
                <w:szCs w:val="18"/>
              </w:rPr>
              <w:t xml:space="preserve"> (privat)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AD35B9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C20F1C" w:rsidRPr="00286876" w14:paraId="2013A68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55CFBE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0F82A4" w14:textId="77777777" w:rsidR="00C20F1C" w:rsidRPr="00286876" w:rsidRDefault="00C20F1C" w:rsidP="008D4C16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2CE80719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2AF85642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5C650832" w14:textId="77777777" w:rsidR="00174148" w:rsidRPr="00E46A53" w:rsidRDefault="007F6D79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Prüfungsangaben</w:t>
            </w:r>
          </w:p>
        </w:tc>
      </w:tr>
      <w:tr w:rsidR="00805054" w:rsidRPr="00286876" w14:paraId="3F634FD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411F1A1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Zertifizierungsprogramm</w:t>
            </w:r>
          </w:p>
        </w:tc>
        <w:sdt>
          <w:sdtPr>
            <w:rPr>
              <w:rFonts w:ascii="Arial" w:hAnsi="Arial" w:cs="Arial"/>
              <w:szCs w:val="18"/>
            </w:rPr>
            <w:id w:val="-1114284521"/>
            <w:placeholder>
              <w:docPart w:val="DCF40A2839CE41ABB66B2850165287CF"/>
            </w:placeholder>
            <w:showingPlcHdr/>
            <w:dropDownList>
              <w:listItem w:value="Wählen Sie ein Element aus."/>
              <w:listItem w:displayText="Privatkundenberater PK" w:value="Privatkundenberater PK"/>
              <w:listItem w:displayText="Individualkundenberater IK" w:value="Individualkundenberater IK"/>
              <w:listItem w:displayText="KMU Kundenberater" w:value="KMU Kundenberater"/>
              <w:listItem w:displayText="Corporate Banker CCoB" w:value="Corporate Banker CCoB"/>
              <w:listItem w:displayText="Affluent Kundenberater" w:value="Affluent Kundenberater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0F6F6430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05054" w:rsidRPr="00286876" w14:paraId="69AA063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FFAD31B" w14:textId="77777777" w:rsidR="00805054" w:rsidRDefault="00805054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Prüfungsanbieter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03325916E1CC4E4BAD2D52F9B72D0865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4819125" w14:textId="77777777" w:rsidR="00805054" w:rsidRPr="00286876" w:rsidRDefault="00805054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1E462E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74148" w:rsidRPr="00286876" w14:paraId="2321665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ABD5AA6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Prüfungsdatum</w:t>
            </w:r>
          </w:p>
        </w:tc>
        <w:sdt>
          <w:sdtPr>
            <w:rPr>
              <w:rFonts w:ascii="Arial" w:hAnsi="Arial" w:cs="Arial"/>
              <w:szCs w:val="18"/>
            </w:rPr>
            <w:id w:val="-589245219"/>
            <w:placeholder>
              <w:docPart w:val="530DB1A091B9400CB6B24B5D8405DCD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0D4B7703" w14:textId="77777777" w:rsidR="00174148" w:rsidRPr="00286876" w:rsidRDefault="00F1509E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233A8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4148" w:rsidRPr="00286876" w14:paraId="23A47869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360C112" w14:textId="77777777" w:rsidR="00174148" w:rsidRPr="00286876" w:rsidRDefault="007F6D79" w:rsidP="008D4C16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Datum Erhalt Prüfungsresultat</w:t>
            </w:r>
          </w:p>
        </w:tc>
        <w:sdt>
          <w:sdtPr>
            <w:rPr>
              <w:rFonts w:ascii="Arial" w:hAnsi="Arial" w:cs="Arial"/>
              <w:szCs w:val="18"/>
            </w:rPr>
            <w:id w:val="759410461"/>
            <w:placeholder>
              <w:docPart w:val="E00B3443E14B4595817C7082EF19719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1DBADB9" w14:textId="77777777" w:rsidR="00174148" w:rsidRPr="00286876" w:rsidRDefault="00F1509E" w:rsidP="008D4C16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233A8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77AC24B0" w14:textId="77777777" w:rsidR="009F1867" w:rsidRDefault="009F1867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3AE06971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22087E42" w14:textId="77777777" w:rsidR="009F1867" w:rsidRPr="009F1867" w:rsidRDefault="009F1867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Bestätigung und Unterschrift</w:t>
            </w:r>
          </w:p>
        </w:tc>
      </w:tr>
      <w:tr w:rsidR="00C3445E" w:rsidRPr="00303C4C" w14:paraId="4BDFCF4F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4E39E81F" w14:textId="77777777" w:rsidR="00C64D01" w:rsidRPr="00D27AA5" w:rsidRDefault="00C3445E" w:rsidP="00C64D01">
            <w:pPr>
              <w:spacing w:line="240" w:lineRule="auto"/>
            </w:pPr>
            <w:r w:rsidRPr="0064786C">
              <w:t>Mit meiner Unterschrift bestätige ich</w:t>
            </w:r>
            <w:r w:rsidR="005C29A2">
              <w:t xml:space="preserve">, </w:t>
            </w:r>
            <w:r w:rsidRPr="0064786C">
              <w:t xml:space="preserve">dass die obenerwähnten Angaben </w:t>
            </w:r>
            <w:r w:rsidR="00003467">
              <w:t>wahrheitsgetreu</w:t>
            </w:r>
            <w:r w:rsidR="00003467" w:rsidRPr="0064786C">
              <w:t xml:space="preserve"> </w:t>
            </w:r>
            <w:r w:rsidRPr="0064786C">
              <w:t>sind</w:t>
            </w:r>
            <w:r w:rsidR="005C29A2">
              <w:t xml:space="preserve"> und ich </w:t>
            </w:r>
            <w:r w:rsidR="0064786C">
              <w:t>d</w:t>
            </w:r>
            <w:r w:rsidR="00805054">
              <w:t>en Leitfaden Rechtsmittel verstehe und akzeptiere.</w:t>
            </w:r>
            <w:r w:rsidR="00D27AA5">
              <w:t xml:space="preserve"> </w:t>
            </w:r>
          </w:p>
          <w:p w14:paraId="1E8ABF76" w14:textId="77777777" w:rsidR="00D27AA5" w:rsidRPr="00D27AA5" w:rsidRDefault="00D27AA5" w:rsidP="005C29A2">
            <w:pPr>
              <w:spacing w:line="240" w:lineRule="auto"/>
            </w:pPr>
          </w:p>
        </w:tc>
      </w:tr>
      <w:tr w:rsidR="00C3445E" w:rsidRPr="00303C4C" w14:paraId="7D84A261" w14:textId="77777777" w:rsidTr="005C29A2">
        <w:trPr>
          <w:trHeight w:val="1077"/>
        </w:trPr>
        <w:tc>
          <w:tcPr>
            <w:tcW w:w="5216" w:type="dxa"/>
          </w:tcPr>
          <w:p w14:paraId="6420E170" w14:textId="77777777" w:rsidR="008C1C89" w:rsidRPr="005C29A2" w:rsidRDefault="00C3445E" w:rsidP="005C29A2">
            <w:pPr>
              <w:spacing w:line="240" w:lineRule="auto"/>
            </w:pPr>
            <w:r w:rsidRPr="00F56459">
              <w:t>Ort, Datum:</w:t>
            </w:r>
          </w:p>
          <w:p w14:paraId="5C757A6D" w14:textId="77777777" w:rsidR="00C3445E" w:rsidRPr="005C29A2" w:rsidRDefault="008C1C89" w:rsidP="005C29A2">
            <w:pPr>
              <w:spacing w:line="240" w:lineRule="auto"/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29A2"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="00F1509E">
              <w:t xml:space="preserve">, </w:t>
            </w:r>
            <w:sdt>
              <w:sdtPr>
                <w:id w:val="1862318960"/>
                <w:placeholder>
                  <w:docPart w:val="41F9FEA68756400B82D1C13129C2E28A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1509E" w:rsidRPr="00233A8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4558" w:type="dxa"/>
          </w:tcPr>
          <w:p w14:paraId="21E6814A" w14:textId="77777777" w:rsidR="00C3445E" w:rsidRDefault="00C3445E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F56459">
              <w:t>Unterschrift</w:t>
            </w:r>
            <w:r w:rsidR="00805054">
              <w:t xml:space="preserve"> </w:t>
            </w:r>
          </w:p>
          <w:p w14:paraId="22FAB79F" w14:textId="77777777" w:rsidR="005C29A2" w:rsidRPr="00F56459" w:rsidRDefault="005C29A2" w:rsidP="005C29A2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07630A09" w14:textId="77777777" w:rsidR="00C3445E" w:rsidRPr="00303C4C" w:rsidRDefault="00C3445E" w:rsidP="005C29A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4565C65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213B66" w:rsidRPr="00C3445E" w14:paraId="4D8A0BBF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602383F4" w14:textId="77777777" w:rsidR="00213B66" w:rsidRPr="00E546A7" w:rsidRDefault="00213B66" w:rsidP="00213B66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 w:rsidRPr="00E546A7">
              <w:rPr>
                <w:rFonts w:ascii="Arial" w:eastAsia="Calibri" w:hAnsi="Arial" w:cs="Arial"/>
                <w:b/>
                <w:szCs w:val="18"/>
              </w:rPr>
              <w:t>Einreichung</w:t>
            </w:r>
          </w:p>
        </w:tc>
      </w:tr>
      <w:tr w:rsidR="00213B66" w:rsidRPr="00C12D29" w14:paraId="2D1E3CF6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43F16BA3" w14:textId="77777777" w:rsidR="00213B66" w:rsidRDefault="00213B66" w:rsidP="00DF2E75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hAnsi="Arial" w:cs="Arial"/>
                <w:color w:val="000000"/>
                <w:kern w:val="2"/>
                <w:szCs w:val="18"/>
              </w:rPr>
              <w:t>Der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unterschriebene Antrag 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 xml:space="preserve">kann 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per Mail an </w:t>
            </w:r>
            <w:hyperlink r:id="rId8" w:history="1">
              <w:r w:rsidRPr="000738CD">
                <w:rPr>
                  <w:rStyle w:val="Hyperlink"/>
                  <w:rFonts w:ascii="Arial" w:hAnsi="Arial" w:cs="Arial"/>
                  <w:kern w:val="2"/>
                  <w:szCs w:val="18"/>
                </w:rPr>
                <w:t>banking@saq.ch</w:t>
              </w:r>
            </w:hyperlink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 xml:space="preserve"> ein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ger</w:t>
            </w:r>
            <w:r w:rsidRPr="000738CD">
              <w:rPr>
                <w:rFonts w:ascii="Arial" w:hAnsi="Arial" w:cs="Arial"/>
                <w:color w:val="000000"/>
                <w:kern w:val="2"/>
                <w:szCs w:val="18"/>
              </w:rPr>
              <w:t>eich</w:t>
            </w:r>
            <w:r>
              <w:rPr>
                <w:rFonts w:ascii="Arial" w:hAnsi="Arial" w:cs="Arial"/>
                <w:color w:val="000000"/>
                <w:kern w:val="2"/>
                <w:szCs w:val="18"/>
              </w:rPr>
              <w:t>t werden oder per Post</w:t>
            </w:r>
            <w:r w:rsidRPr="00E546A7">
              <w:rPr>
                <w:rFonts w:ascii="Arial" w:eastAsia="Calibri" w:hAnsi="Arial" w:cs="Arial"/>
                <w:szCs w:val="18"/>
              </w:rPr>
              <w:t xml:space="preserve"> an:</w:t>
            </w:r>
          </w:p>
          <w:p w14:paraId="1FBB3079" w14:textId="77777777" w:rsidR="00213B66" w:rsidRPr="00E546A7" w:rsidRDefault="00213B66" w:rsidP="00DF2E75">
            <w:pPr>
              <w:spacing w:before="40" w:after="40" w:line="240" w:lineRule="auto"/>
              <w:rPr>
                <w:rFonts w:ascii="Arial" w:eastAsia="Calibri" w:hAnsi="Arial" w:cs="Arial"/>
                <w:szCs w:val="18"/>
              </w:rPr>
            </w:pPr>
          </w:p>
          <w:p w14:paraId="14F26A91" w14:textId="77777777" w:rsidR="0047625F" w:rsidRDefault="0047625F" w:rsidP="0047625F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32EEF4CD" w14:textId="77777777" w:rsidR="0047625F" w:rsidRDefault="0047625F" w:rsidP="0047625F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14321D53" w14:textId="77777777" w:rsidR="0047625F" w:rsidRDefault="0047625F" w:rsidP="0047625F">
            <w:pPr>
              <w:spacing w:before="40" w:after="40" w:line="240" w:lineRule="auto"/>
              <w:rPr>
                <w:szCs w:val="18"/>
              </w:rPr>
            </w:pPr>
            <w:r>
              <w:rPr>
                <w:szCs w:val="18"/>
              </w:rPr>
              <w:t>CH-3027 Bern</w:t>
            </w:r>
          </w:p>
          <w:p w14:paraId="0682F27F" w14:textId="77777777" w:rsidR="00213B66" w:rsidRDefault="00213B66" w:rsidP="00DF2E75">
            <w:pPr>
              <w:spacing w:before="40" w:after="40" w:line="240" w:lineRule="auto"/>
              <w:rPr>
                <w:szCs w:val="18"/>
              </w:rPr>
            </w:pPr>
          </w:p>
          <w:p w14:paraId="689DABE7" w14:textId="77777777" w:rsidR="00213B66" w:rsidRDefault="00213B66" w:rsidP="00DF2E75">
            <w:pPr>
              <w:spacing w:before="40" w:after="40" w:line="240" w:lineRule="auto"/>
            </w:pPr>
            <w:r>
              <w:t>Sie erhalten die Rechnung von CHF 400.- mit dem Bestätigungsschreiben</w:t>
            </w:r>
            <w:r w:rsidR="00003467">
              <w:t xml:space="preserve"> nach Eingang dieses Antrages.</w:t>
            </w:r>
          </w:p>
          <w:p w14:paraId="03D8BED9" w14:textId="77777777" w:rsidR="00213B66" w:rsidRPr="006F1ECA" w:rsidRDefault="00213B66" w:rsidP="00DF2E75">
            <w:pPr>
              <w:spacing w:before="40" w:after="40" w:line="240" w:lineRule="auto"/>
            </w:pPr>
            <w:r w:rsidRPr="00E546A7">
              <w:rPr>
                <w:rFonts w:cstheme="minorHAnsi"/>
                <w:szCs w:val="18"/>
              </w:rPr>
              <w:lastRenderedPageBreak/>
              <w:t xml:space="preserve">Den Leitfaden Rechtsmittel finden Sie auf unserer Webseite </w:t>
            </w:r>
            <w:hyperlink r:id="rId9" w:history="1">
              <w:r w:rsidR="003502EB" w:rsidRPr="002B1403">
                <w:rPr>
                  <w:rStyle w:val="Hyperlink"/>
                </w:rPr>
                <w:t>https://www.saq.ch/bankzertifikate/</w:t>
              </w:r>
            </w:hyperlink>
            <w:r w:rsidR="003502EB">
              <w:t xml:space="preserve"> </w:t>
            </w:r>
          </w:p>
        </w:tc>
      </w:tr>
      <w:bookmarkEnd w:id="5"/>
    </w:tbl>
    <w:p w14:paraId="7C1570B2" w14:textId="77777777" w:rsidR="007F16B0" w:rsidRPr="00213B66" w:rsidRDefault="007F16B0" w:rsidP="008C1C89">
      <w:pPr>
        <w:spacing w:after="200" w:line="276" w:lineRule="auto"/>
      </w:pPr>
    </w:p>
    <w:sectPr w:rsidR="007F16B0" w:rsidRPr="00213B66" w:rsidSect="008F3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D8F2" w14:textId="77777777" w:rsidR="00A40B5C" w:rsidRDefault="00A40B5C" w:rsidP="00F91D37">
      <w:pPr>
        <w:spacing w:line="240" w:lineRule="auto"/>
      </w:pPr>
      <w:r>
        <w:separator/>
      </w:r>
    </w:p>
  </w:endnote>
  <w:endnote w:type="continuationSeparator" w:id="0">
    <w:p w14:paraId="46F8E1E4" w14:textId="77777777" w:rsidR="00A40B5C" w:rsidRDefault="00A40B5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BEBF" w14:textId="77777777" w:rsidR="007F16B0" w:rsidRDefault="007F16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4655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7F16B0">
      <w:rPr>
        <w:noProof/>
        <w:lang w:val="de-CH"/>
      </w:rPr>
      <w:t>Antrag Einsichtnahme D V01 190506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CF6C" w14:textId="6A654FC9" w:rsidR="00990F99" w:rsidRDefault="00990F99" w:rsidP="00990F99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lang w:val="en-US"/>
      </w:rPr>
    </w:pPr>
    <w:r>
      <w:rPr>
        <w:noProof/>
        <w:sz w:val="22"/>
      </w:rPr>
      <w:drawing>
        <wp:anchor distT="0" distB="0" distL="114300" distR="114300" simplePos="0" relativeHeight="251664384" behindDoc="0" locked="0" layoutInCell="1" allowOverlap="1" wp14:anchorId="589FD7C0" wp14:editId="1010AA63">
          <wp:simplePos x="0" y="0"/>
          <wp:positionH relativeFrom="margin">
            <wp:posOffset>5474970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/>
        <w:b/>
        <w:sz w:val="16"/>
        <w:lang w:val="en-US"/>
      </w:rPr>
      <w:t>Personnel Certification</w:t>
    </w:r>
  </w:p>
  <w:p w14:paraId="2A362094" w14:textId="77777777" w:rsidR="00990F99" w:rsidRDefault="00990F99" w:rsidP="00990F99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en-US"/>
      </w:rPr>
    </w:pPr>
    <w:r>
      <w:rPr>
        <w:rFonts w:ascii="Arial" w:eastAsia="Arial" w:hAnsi="Arial"/>
        <w:sz w:val="16"/>
        <w:lang w:val="en-US"/>
      </w:rPr>
      <w:t>SAQ Swiss Association for Quality</w:t>
    </w:r>
    <w:r>
      <w:rPr>
        <w:rFonts w:ascii="Arial" w:eastAsia="Arial" w:hAnsi="Arial"/>
        <w:sz w:val="16"/>
        <w:lang w:val="en-US"/>
      </w:rPr>
      <w:tab/>
      <w:t>T +41 (0)31 330 99 00</w:t>
    </w:r>
  </w:p>
  <w:p w14:paraId="798C8609" w14:textId="77777777" w:rsidR="00990F99" w:rsidRDefault="00990F99" w:rsidP="00990F99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fr-CH"/>
      </w:rPr>
    </w:pPr>
    <w:r>
      <w:rPr>
        <w:rFonts w:ascii="Arial" w:eastAsia="Arial" w:hAnsi="Arial"/>
        <w:sz w:val="16"/>
        <w:lang w:val="fr-CH"/>
      </w:rPr>
      <w:t>Ramuzstrasse 15</w:t>
    </w:r>
    <w:r>
      <w:rPr>
        <w:rFonts w:ascii="Arial" w:eastAsia="Arial" w:hAnsi="Arial"/>
        <w:sz w:val="16"/>
        <w:lang w:val="fr-CH"/>
      </w:rPr>
      <w:tab/>
      <w:t>banking@saq.ch</w:t>
    </w:r>
  </w:p>
  <w:p w14:paraId="17AC82DA" w14:textId="4BB2B839" w:rsidR="00A37C00" w:rsidRPr="00990F99" w:rsidRDefault="00990F99" w:rsidP="00990F99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lang w:val="fr-CH"/>
      </w:rPr>
    </w:pPr>
    <w:r>
      <w:rPr>
        <w:rFonts w:ascii="Arial" w:eastAsia="Arial" w:hAnsi="Arial"/>
        <w:sz w:val="16"/>
        <w:lang w:val="fr-CH"/>
      </w:rPr>
      <w:t>CH-3027 Bern</w:t>
    </w:r>
    <w:r>
      <w:rPr>
        <w:rFonts w:ascii="Arial" w:eastAsia="Arial" w:hAnsi="Arial"/>
        <w:sz w:val="16"/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71B1" w14:textId="77777777" w:rsidR="00A40B5C" w:rsidRDefault="00A40B5C" w:rsidP="00F91D37">
      <w:pPr>
        <w:spacing w:line="240" w:lineRule="auto"/>
      </w:pPr>
      <w:r>
        <w:separator/>
      </w:r>
    </w:p>
  </w:footnote>
  <w:footnote w:type="continuationSeparator" w:id="0">
    <w:p w14:paraId="3412F003" w14:textId="77777777" w:rsidR="00A40B5C" w:rsidRDefault="00A40B5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4F2D" w14:textId="77777777" w:rsidR="007F16B0" w:rsidRDefault="007F16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8C99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4A88D8C8" wp14:editId="7EF1507C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14A3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AA9B177" wp14:editId="2B09E4FE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88007">
    <w:abstractNumId w:val="9"/>
  </w:num>
  <w:num w:numId="2" w16cid:durableId="655184675">
    <w:abstractNumId w:val="7"/>
  </w:num>
  <w:num w:numId="3" w16cid:durableId="1023703772">
    <w:abstractNumId w:val="6"/>
  </w:num>
  <w:num w:numId="4" w16cid:durableId="687948590">
    <w:abstractNumId w:val="5"/>
  </w:num>
  <w:num w:numId="5" w16cid:durableId="1997607576">
    <w:abstractNumId w:val="4"/>
  </w:num>
  <w:num w:numId="6" w16cid:durableId="831870284">
    <w:abstractNumId w:val="8"/>
  </w:num>
  <w:num w:numId="7" w16cid:durableId="617759997">
    <w:abstractNumId w:val="3"/>
  </w:num>
  <w:num w:numId="8" w16cid:durableId="1597902463">
    <w:abstractNumId w:val="2"/>
  </w:num>
  <w:num w:numId="9" w16cid:durableId="1521240448">
    <w:abstractNumId w:val="1"/>
  </w:num>
  <w:num w:numId="10" w16cid:durableId="59639994">
    <w:abstractNumId w:val="0"/>
  </w:num>
  <w:num w:numId="11" w16cid:durableId="1115906086">
    <w:abstractNumId w:val="28"/>
  </w:num>
  <w:num w:numId="12" w16cid:durableId="1435400023">
    <w:abstractNumId w:val="20"/>
  </w:num>
  <w:num w:numId="13" w16cid:durableId="1298145890">
    <w:abstractNumId w:val="15"/>
  </w:num>
  <w:num w:numId="14" w16cid:durableId="923487935">
    <w:abstractNumId w:val="32"/>
  </w:num>
  <w:num w:numId="15" w16cid:durableId="2068215414">
    <w:abstractNumId w:val="30"/>
  </w:num>
  <w:num w:numId="16" w16cid:durableId="1091007252">
    <w:abstractNumId w:val="11"/>
  </w:num>
  <w:num w:numId="17" w16cid:durableId="1058821177">
    <w:abstractNumId w:val="16"/>
  </w:num>
  <w:num w:numId="18" w16cid:durableId="17958314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7910465">
    <w:abstractNumId w:val="27"/>
  </w:num>
  <w:num w:numId="20" w16cid:durableId="355622738">
    <w:abstractNumId w:val="14"/>
  </w:num>
  <w:num w:numId="21" w16cid:durableId="1206600138">
    <w:abstractNumId w:val="24"/>
  </w:num>
  <w:num w:numId="22" w16cid:durableId="781608288">
    <w:abstractNumId w:val="23"/>
  </w:num>
  <w:num w:numId="23" w16cid:durableId="1027684429">
    <w:abstractNumId w:val="12"/>
  </w:num>
  <w:num w:numId="24" w16cid:durableId="1016541330">
    <w:abstractNumId w:val="18"/>
  </w:num>
  <w:num w:numId="25" w16cid:durableId="1753625480">
    <w:abstractNumId w:val="26"/>
  </w:num>
  <w:num w:numId="26" w16cid:durableId="1670330544">
    <w:abstractNumId w:val="17"/>
  </w:num>
  <w:num w:numId="27" w16cid:durableId="677464361">
    <w:abstractNumId w:val="29"/>
  </w:num>
  <w:num w:numId="28" w16cid:durableId="873537656">
    <w:abstractNumId w:val="25"/>
  </w:num>
  <w:num w:numId="29" w16cid:durableId="1380276854">
    <w:abstractNumId w:val="22"/>
  </w:num>
  <w:num w:numId="30" w16cid:durableId="1225023750">
    <w:abstractNumId w:val="13"/>
  </w:num>
  <w:num w:numId="31" w16cid:durableId="15086124">
    <w:abstractNumId w:val="19"/>
  </w:num>
  <w:num w:numId="32" w16cid:durableId="57289124">
    <w:abstractNumId w:val="31"/>
  </w:num>
  <w:num w:numId="33" w16cid:durableId="134951685">
    <w:abstractNumId w:val="21"/>
  </w:num>
  <w:num w:numId="34" w16cid:durableId="441919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T9g0rBxiEzzcya7Ep/Hsgy93Ja8r6qbbno83D6JFIH1Wqmiq3RajpTLJXnvJ61w54pHSxpDnFw9kZkaw2yVBKQ==" w:salt="+IyF92BJXC4RTSSWBkDvH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3467"/>
    <w:rsid w:val="00007D25"/>
    <w:rsid w:val="0001010F"/>
    <w:rsid w:val="000266B7"/>
    <w:rsid w:val="000409C8"/>
    <w:rsid w:val="00041700"/>
    <w:rsid w:val="00063BC2"/>
    <w:rsid w:val="000701F1"/>
    <w:rsid w:val="00096E8E"/>
    <w:rsid w:val="0009710D"/>
    <w:rsid w:val="000B595D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44451"/>
    <w:rsid w:val="00154677"/>
    <w:rsid w:val="00167916"/>
    <w:rsid w:val="00174148"/>
    <w:rsid w:val="001A77E3"/>
    <w:rsid w:val="001B092E"/>
    <w:rsid w:val="001F4A7E"/>
    <w:rsid w:val="001F4B8C"/>
    <w:rsid w:val="00213B66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02EB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686B"/>
    <w:rsid w:val="00420C87"/>
    <w:rsid w:val="00423503"/>
    <w:rsid w:val="0047625F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D3B4F"/>
    <w:rsid w:val="004E2DE2"/>
    <w:rsid w:val="00500294"/>
    <w:rsid w:val="0051583C"/>
    <w:rsid w:val="00526C93"/>
    <w:rsid w:val="00535EA2"/>
    <w:rsid w:val="00537410"/>
    <w:rsid w:val="005412F3"/>
    <w:rsid w:val="005603D3"/>
    <w:rsid w:val="00580FC9"/>
    <w:rsid w:val="00586DE1"/>
    <w:rsid w:val="00591832"/>
    <w:rsid w:val="00592841"/>
    <w:rsid w:val="005B150D"/>
    <w:rsid w:val="005B4DEC"/>
    <w:rsid w:val="005C07FE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E0F4E"/>
    <w:rsid w:val="006F0345"/>
    <w:rsid w:val="006F0469"/>
    <w:rsid w:val="006F66B4"/>
    <w:rsid w:val="00705076"/>
    <w:rsid w:val="00711147"/>
    <w:rsid w:val="007277E3"/>
    <w:rsid w:val="00731A17"/>
    <w:rsid w:val="00734458"/>
    <w:rsid w:val="007419CF"/>
    <w:rsid w:val="0074487E"/>
    <w:rsid w:val="00774E70"/>
    <w:rsid w:val="00796CEE"/>
    <w:rsid w:val="007C0B2A"/>
    <w:rsid w:val="007D4C3A"/>
    <w:rsid w:val="007E0460"/>
    <w:rsid w:val="007E11F6"/>
    <w:rsid w:val="007F16B0"/>
    <w:rsid w:val="007F6D79"/>
    <w:rsid w:val="00805054"/>
    <w:rsid w:val="00841B44"/>
    <w:rsid w:val="00870017"/>
    <w:rsid w:val="00883CC4"/>
    <w:rsid w:val="008C1C89"/>
    <w:rsid w:val="008F349E"/>
    <w:rsid w:val="00923205"/>
    <w:rsid w:val="0093619F"/>
    <w:rsid w:val="009427E5"/>
    <w:rsid w:val="009613D8"/>
    <w:rsid w:val="00990F99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37C00"/>
    <w:rsid w:val="00A40B5C"/>
    <w:rsid w:val="00A50024"/>
    <w:rsid w:val="00A57815"/>
    <w:rsid w:val="00A578BE"/>
    <w:rsid w:val="00A62F82"/>
    <w:rsid w:val="00A7133D"/>
    <w:rsid w:val="00AC2D5B"/>
    <w:rsid w:val="00AC79C8"/>
    <w:rsid w:val="00AD36B2"/>
    <w:rsid w:val="00AF47AE"/>
    <w:rsid w:val="00AF7CA8"/>
    <w:rsid w:val="00B208A0"/>
    <w:rsid w:val="00B32ABB"/>
    <w:rsid w:val="00B41FD3"/>
    <w:rsid w:val="00B70D03"/>
    <w:rsid w:val="00B803E7"/>
    <w:rsid w:val="00B80AD2"/>
    <w:rsid w:val="00B83F6D"/>
    <w:rsid w:val="00BA4DDE"/>
    <w:rsid w:val="00BC655F"/>
    <w:rsid w:val="00BF0A95"/>
    <w:rsid w:val="00BF7052"/>
    <w:rsid w:val="00C05FAB"/>
    <w:rsid w:val="00C12D29"/>
    <w:rsid w:val="00C20F1C"/>
    <w:rsid w:val="00C3445E"/>
    <w:rsid w:val="00C51D2F"/>
    <w:rsid w:val="00C54B5D"/>
    <w:rsid w:val="00C5523A"/>
    <w:rsid w:val="00C64D01"/>
    <w:rsid w:val="00C65600"/>
    <w:rsid w:val="00CA1CD2"/>
    <w:rsid w:val="00CA348A"/>
    <w:rsid w:val="00CB2CE6"/>
    <w:rsid w:val="00CB57AA"/>
    <w:rsid w:val="00CF1B37"/>
    <w:rsid w:val="00D12C4B"/>
    <w:rsid w:val="00D27AA5"/>
    <w:rsid w:val="00D61996"/>
    <w:rsid w:val="00D9415C"/>
    <w:rsid w:val="00DB7675"/>
    <w:rsid w:val="00DF3647"/>
    <w:rsid w:val="00E25DCD"/>
    <w:rsid w:val="00E269E1"/>
    <w:rsid w:val="00E31BB3"/>
    <w:rsid w:val="00E45F13"/>
    <w:rsid w:val="00E510BC"/>
    <w:rsid w:val="00E61256"/>
    <w:rsid w:val="00E73CB2"/>
    <w:rsid w:val="00E839BA"/>
    <w:rsid w:val="00EA59B8"/>
    <w:rsid w:val="00EC2DF9"/>
    <w:rsid w:val="00EE6E36"/>
    <w:rsid w:val="00F016BC"/>
    <w:rsid w:val="00F02628"/>
    <w:rsid w:val="00F02AD9"/>
    <w:rsid w:val="00F0660B"/>
    <w:rsid w:val="00F123AE"/>
    <w:rsid w:val="00F12D4A"/>
    <w:rsid w:val="00F1509E"/>
    <w:rsid w:val="00F40D69"/>
    <w:rsid w:val="00F56459"/>
    <w:rsid w:val="00F73331"/>
    <w:rsid w:val="00F75EE9"/>
    <w:rsid w:val="00F77C09"/>
    <w:rsid w:val="00F91D37"/>
    <w:rsid w:val="00FD15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9A339BF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q.ch/bankzertifikate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40A2839CE41ABB66B285016528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87AAA-313B-4F04-9E0E-C75F5DCCAB6A}"/>
      </w:docPartPr>
      <w:docPartBody>
        <w:p w:rsidR="00D237FD" w:rsidRDefault="00FE0192" w:rsidP="00FE0192">
          <w:pPr>
            <w:pStyle w:val="DCF40A2839CE41ABB66B2850165287CF1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03325916E1CC4E4BAD2D52F9B72D0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AE6A4-0228-4EB7-85D5-E0E9BF77CF4C}"/>
      </w:docPartPr>
      <w:docPartBody>
        <w:p w:rsidR="00D237FD" w:rsidRDefault="00FE0192" w:rsidP="00FE0192">
          <w:pPr>
            <w:pStyle w:val="03325916E1CC4E4BAD2D52F9B72D08651"/>
          </w:pPr>
          <w:r w:rsidRPr="001E462E">
            <w:rPr>
              <w:rStyle w:val="Platzhaltertext"/>
            </w:rPr>
            <w:t>Wählen Sie ein Element aus.</w:t>
          </w:r>
        </w:p>
      </w:docPartBody>
    </w:docPart>
    <w:docPart>
      <w:docPartPr>
        <w:name w:val="530DB1A091B9400CB6B24B5D8405D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E7EB0-5E0B-4434-803A-A42215F6814A}"/>
      </w:docPartPr>
      <w:docPartBody>
        <w:p w:rsidR="00D237FD" w:rsidRDefault="00FE0192" w:rsidP="00FE0192">
          <w:pPr>
            <w:pStyle w:val="530DB1A091B9400CB6B24B5D8405DCDF1"/>
          </w:pPr>
          <w:r w:rsidRPr="00233A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0B3443E14B4595817C7082EF197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CDE5B-F3D3-4A0E-983D-FE490414EC02}"/>
      </w:docPartPr>
      <w:docPartBody>
        <w:p w:rsidR="00D237FD" w:rsidRDefault="00FE0192" w:rsidP="00FE0192">
          <w:pPr>
            <w:pStyle w:val="E00B3443E14B4595817C7082EF1971991"/>
          </w:pPr>
          <w:r w:rsidRPr="00233A8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1F9FEA68756400B82D1C13129C2E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BEB75-02EC-4085-9F8F-2174D98B80FC}"/>
      </w:docPartPr>
      <w:docPartBody>
        <w:p w:rsidR="00D237FD" w:rsidRDefault="00FE0192" w:rsidP="00FE0192">
          <w:pPr>
            <w:pStyle w:val="41F9FEA68756400B82D1C13129C2E28A1"/>
          </w:pPr>
          <w:r w:rsidRPr="00233A8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065B7A"/>
    <w:rsid w:val="00A42223"/>
    <w:rsid w:val="00D237FD"/>
    <w:rsid w:val="00D40B81"/>
    <w:rsid w:val="00D84173"/>
    <w:rsid w:val="00F80082"/>
    <w:rsid w:val="00FE0192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0192"/>
    <w:rPr>
      <w:color w:val="808080"/>
    </w:rPr>
  </w:style>
  <w:style w:type="paragraph" w:customStyle="1" w:styleId="DCF40A2839CE41ABB66B2850165287CF">
    <w:name w:val="DCF40A2839CE41ABB66B2850165287CF"/>
    <w:rsid w:val="00065B7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3325916E1CC4E4BAD2D52F9B72D0865">
    <w:name w:val="03325916E1CC4E4BAD2D52F9B72D0865"/>
    <w:rsid w:val="00065B7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30DB1A091B9400CB6B24B5D8405DCDF">
    <w:name w:val="530DB1A091B9400CB6B24B5D8405DCDF"/>
    <w:rsid w:val="00065B7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00B3443E14B4595817C7082EF197199">
    <w:name w:val="E00B3443E14B4595817C7082EF197199"/>
    <w:rsid w:val="00065B7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1F9FEA68756400B82D1C13129C2E28A">
    <w:name w:val="41F9FEA68756400B82D1C13129C2E28A"/>
    <w:rsid w:val="00065B7A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CF40A2839CE41ABB66B2850165287CF1">
    <w:name w:val="DCF40A2839CE41ABB66B2850165287CF1"/>
    <w:rsid w:val="00FE019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3325916E1CC4E4BAD2D52F9B72D08651">
    <w:name w:val="03325916E1CC4E4BAD2D52F9B72D08651"/>
    <w:rsid w:val="00FE019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30DB1A091B9400CB6B24B5D8405DCDF1">
    <w:name w:val="530DB1A091B9400CB6B24B5D8405DCDF1"/>
    <w:rsid w:val="00FE019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00B3443E14B4595817C7082EF1971991">
    <w:name w:val="E00B3443E14B4595817C7082EF1971991"/>
    <w:rsid w:val="00FE0192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1F9FEA68756400B82D1C13129C2E28A1">
    <w:name w:val="41F9FEA68756400B82D1C13129C2E28A1"/>
    <w:rsid w:val="00FE0192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9776-B306-4129-8D22-756CD810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31</cp:revision>
  <cp:lastPrinted>2018-04-16T07:21:00Z</cp:lastPrinted>
  <dcterms:created xsi:type="dcterms:W3CDTF">2019-03-29T07:47:00Z</dcterms:created>
  <dcterms:modified xsi:type="dcterms:W3CDTF">2023-03-17T12:57:00Z</dcterms:modified>
</cp:coreProperties>
</file>