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B8FFEB" w14:textId="77777777" w:rsidR="00580FC9" w:rsidRDefault="00C3445E" w:rsidP="005B150D">
      <w:pPr>
        <w:pStyle w:val="Titel"/>
      </w:pPr>
      <w:bookmarkStart w:id="0" w:name="_Hlk4426613"/>
      <w:bookmarkStart w:id="1" w:name="_Hlk8044706"/>
      <w:r>
        <w:t xml:space="preserve">Antrag </w:t>
      </w:r>
      <w:r w:rsidR="00022A27">
        <w:t>Beschwerde</w:t>
      </w:r>
    </w:p>
    <w:tbl>
      <w:tblPr>
        <w:tblW w:w="50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1"/>
        <w:gridCol w:w="3083"/>
        <w:gridCol w:w="3721"/>
      </w:tblGrid>
      <w:tr w:rsidR="00C20F1C" w:rsidRPr="00286876" w14:paraId="7BAD2710" w14:textId="77777777" w:rsidTr="008D4C16">
        <w:trPr>
          <w:trHeight w:val="397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E0E0E0"/>
          </w:tcPr>
          <w:p w14:paraId="793EDCE5" w14:textId="77777777" w:rsidR="00C20F1C" w:rsidRPr="00286876" w:rsidRDefault="00C20F1C" w:rsidP="00C20F1C">
            <w:pPr>
              <w:numPr>
                <w:ilvl w:val="0"/>
                <w:numId w:val="31"/>
              </w:numPr>
              <w:spacing w:before="120" w:after="120" w:line="240" w:lineRule="auto"/>
              <w:rPr>
                <w:rFonts w:ascii="Arial" w:hAnsi="Arial" w:cs="Arial"/>
                <w:b/>
                <w:szCs w:val="18"/>
              </w:rPr>
            </w:pPr>
            <w:bookmarkStart w:id="2" w:name="_Hlk525646232"/>
            <w:bookmarkEnd w:id="0"/>
            <w:r w:rsidRPr="00286876">
              <w:rPr>
                <w:rFonts w:ascii="Arial" w:hAnsi="Arial" w:cs="Arial"/>
                <w:b/>
                <w:szCs w:val="18"/>
              </w:rPr>
              <w:t>Persönliche Angaben</w:t>
            </w:r>
          </w:p>
        </w:tc>
      </w:tr>
      <w:tr w:rsidR="00C20F1C" w:rsidRPr="00286876" w14:paraId="5DEF1749" w14:textId="77777777" w:rsidTr="008D4C16">
        <w:trPr>
          <w:trHeight w:val="397"/>
        </w:trPr>
        <w:tc>
          <w:tcPr>
            <w:tcW w:w="1469" w:type="pct"/>
            <w:tcBorders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CC083FA" w14:textId="77777777" w:rsidR="00C20F1C" w:rsidRPr="00286876" w:rsidRDefault="00C20F1C" w:rsidP="008D4C16">
            <w:pPr>
              <w:spacing w:before="120" w:after="120"/>
              <w:rPr>
                <w:rFonts w:ascii="Arial" w:hAnsi="Arial" w:cs="Arial"/>
                <w:szCs w:val="18"/>
              </w:rPr>
            </w:pPr>
            <w:r w:rsidRPr="00286876">
              <w:rPr>
                <w:rFonts w:ascii="Arial" w:hAnsi="Arial" w:cs="Arial"/>
                <w:szCs w:val="18"/>
              </w:rPr>
              <w:t xml:space="preserve">Anrede </w:t>
            </w:r>
          </w:p>
        </w:tc>
        <w:tc>
          <w:tcPr>
            <w:tcW w:w="1600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093EEB4" w14:textId="77777777" w:rsidR="00C20F1C" w:rsidRPr="00286876" w:rsidRDefault="00C20F1C" w:rsidP="008D4C16">
            <w:pPr>
              <w:spacing w:before="120" w:after="120"/>
              <w:rPr>
                <w:rFonts w:ascii="Arial" w:hAnsi="Arial" w:cs="Arial"/>
                <w:szCs w:val="18"/>
              </w:rPr>
            </w:pPr>
            <w:r w:rsidRPr="00286876">
              <w:rPr>
                <w:rFonts w:ascii="Arial" w:hAnsi="Arial" w:cs="Arial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Kontrollkästchen1"/>
            <w:r w:rsidRPr="00286876">
              <w:rPr>
                <w:rFonts w:ascii="Arial" w:hAnsi="Arial" w:cs="Arial"/>
                <w:szCs w:val="18"/>
              </w:rPr>
              <w:instrText xml:space="preserve"> FORMCHECKBOX </w:instrText>
            </w:r>
            <w:r w:rsidR="00181B7A">
              <w:rPr>
                <w:rFonts w:ascii="Arial" w:hAnsi="Arial" w:cs="Arial"/>
                <w:szCs w:val="18"/>
              </w:rPr>
            </w:r>
            <w:r w:rsidR="00181B7A">
              <w:rPr>
                <w:rFonts w:ascii="Arial" w:hAnsi="Arial" w:cs="Arial"/>
                <w:szCs w:val="18"/>
              </w:rPr>
              <w:fldChar w:fldCharType="separate"/>
            </w:r>
            <w:r w:rsidRPr="00286876">
              <w:rPr>
                <w:rFonts w:ascii="Arial" w:hAnsi="Arial" w:cs="Arial"/>
                <w:szCs w:val="18"/>
              </w:rPr>
              <w:fldChar w:fldCharType="end"/>
            </w:r>
            <w:bookmarkEnd w:id="3"/>
            <w:r w:rsidRPr="00286876">
              <w:rPr>
                <w:rFonts w:ascii="Arial" w:hAnsi="Arial" w:cs="Arial"/>
                <w:szCs w:val="18"/>
              </w:rPr>
              <w:t xml:space="preserve"> Herr</w:t>
            </w:r>
          </w:p>
        </w:tc>
        <w:tc>
          <w:tcPr>
            <w:tcW w:w="1931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63943EA" w14:textId="77777777" w:rsidR="00C20F1C" w:rsidRPr="00286876" w:rsidRDefault="00C20F1C" w:rsidP="008D4C16">
            <w:pPr>
              <w:spacing w:before="120" w:after="120"/>
              <w:rPr>
                <w:rFonts w:ascii="Arial" w:hAnsi="Arial" w:cs="Arial"/>
                <w:szCs w:val="18"/>
              </w:rPr>
            </w:pPr>
            <w:r w:rsidRPr="00286876">
              <w:rPr>
                <w:rFonts w:ascii="Arial" w:hAnsi="Arial" w:cs="Arial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2"/>
            <w:r w:rsidRPr="00286876">
              <w:rPr>
                <w:rFonts w:ascii="Arial" w:hAnsi="Arial" w:cs="Arial"/>
                <w:szCs w:val="18"/>
              </w:rPr>
              <w:instrText xml:space="preserve"> FORMCHECKBOX </w:instrText>
            </w:r>
            <w:r w:rsidR="00181B7A">
              <w:rPr>
                <w:rFonts w:ascii="Arial" w:hAnsi="Arial" w:cs="Arial"/>
                <w:szCs w:val="18"/>
              </w:rPr>
            </w:r>
            <w:r w:rsidR="00181B7A">
              <w:rPr>
                <w:rFonts w:ascii="Arial" w:hAnsi="Arial" w:cs="Arial"/>
                <w:szCs w:val="18"/>
              </w:rPr>
              <w:fldChar w:fldCharType="separate"/>
            </w:r>
            <w:r w:rsidRPr="00286876">
              <w:rPr>
                <w:rFonts w:ascii="Arial" w:hAnsi="Arial" w:cs="Arial"/>
                <w:szCs w:val="18"/>
              </w:rPr>
              <w:fldChar w:fldCharType="end"/>
            </w:r>
            <w:bookmarkEnd w:id="4"/>
            <w:r w:rsidRPr="00286876">
              <w:rPr>
                <w:rFonts w:ascii="Arial" w:hAnsi="Arial" w:cs="Arial"/>
                <w:szCs w:val="18"/>
              </w:rPr>
              <w:t xml:space="preserve"> Frau</w:t>
            </w:r>
          </w:p>
        </w:tc>
      </w:tr>
      <w:tr w:rsidR="00C20F1C" w:rsidRPr="00286876" w14:paraId="37D419AB" w14:textId="77777777" w:rsidTr="008D4C16">
        <w:trPr>
          <w:trHeight w:val="397"/>
        </w:trPr>
        <w:tc>
          <w:tcPr>
            <w:tcW w:w="1469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85D3CF6" w14:textId="77777777" w:rsidR="00C20F1C" w:rsidRPr="00286876" w:rsidRDefault="00C20F1C" w:rsidP="008D4C16">
            <w:pPr>
              <w:spacing w:before="120" w:after="120"/>
              <w:rPr>
                <w:rFonts w:ascii="Arial" w:hAnsi="Arial" w:cs="Arial"/>
                <w:szCs w:val="18"/>
              </w:rPr>
            </w:pPr>
            <w:r w:rsidRPr="00286876">
              <w:rPr>
                <w:rFonts w:ascii="Arial" w:hAnsi="Arial" w:cs="Arial"/>
                <w:szCs w:val="18"/>
              </w:rPr>
              <w:t>Vorname</w:t>
            </w:r>
          </w:p>
        </w:tc>
        <w:tc>
          <w:tcPr>
            <w:tcW w:w="353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6BF8835B" w14:textId="77777777" w:rsidR="00C20F1C" w:rsidRPr="00286876" w:rsidRDefault="00C20F1C" w:rsidP="008D4C16">
            <w:pPr>
              <w:spacing w:before="120" w:after="120"/>
              <w:rPr>
                <w:rFonts w:ascii="Arial" w:hAnsi="Arial" w:cs="Arial"/>
                <w:szCs w:val="18"/>
              </w:rPr>
            </w:pPr>
            <w:r w:rsidRPr="00286876">
              <w:rPr>
                <w:rFonts w:ascii="Arial" w:hAnsi="Arial" w:cs="Arial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6876">
              <w:rPr>
                <w:rFonts w:ascii="Arial" w:hAnsi="Arial" w:cs="Arial"/>
                <w:szCs w:val="18"/>
              </w:rPr>
              <w:instrText xml:space="preserve"> FORMTEXT </w:instrText>
            </w:r>
            <w:r w:rsidRPr="00286876">
              <w:rPr>
                <w:rFonts w:ascii="Arial" w:hAnsi="Arial" w:cs="Arial"/>
                <w:szCs w:val="18"/>
              </w:rPr>
            </w:r>
            <w:r w:rsidRPr="00286876">
              <w:rPr>
                <w:rFonts w:ascii="Arial" w:hAnsi="Arial" w:cs="Arial"/>
                <w:szCs w:val="18"/>
              </w:rPr>
              <w:fldChar w:fldCharType="separate"/>
            </w:r>
            <w:r w:rsidRPr="00286876">
              <w:rPr>
                <w:rFonts w:ascii="Arial" w:hAnsi="Arial" w:cs="Arial"/>
                <w:noProof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Cs w:val="18"/>
              </w:rPr>
              <w:t> </w:t>
            </w:r>
            <w:r w:rsidRPr="00286876">
              <w:rPr>
                <w:rFonts w:ascii="Arial" w:hAnsi="Arial" w:cs="Arial"/>
                <w:szCs w:val="18"/>
              </w:rPr>
              <w:fldChar w:fldCharType="end"/>
            </w:r>
          </w:p>
        </w:tc>
      </w:tr>
      <w:tr w:rsidR="00C20F1C" w:rsidRPr="00286876" w14:paraId="49636EB5" w14:textId="77777777" w:rsidTr="008D4C16">
        <w:trPr>
          <w:trHeight w:val="397"/>
        </w:trPr>
        <w:tc>
          <w:tcPr>
            <w:tcW w:w="1469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EE98644" w14:textId="77777777" w:rsidR="00C20F1C" w:rsidRPr="00286876" w:rsidRDefault="00C20F1C" w:rsidP="008D4C16">
            <w:pPr>
              <w:spacing w:before="120" w:after="120"/>
              <w:rPr>
                <w:rFonts w:ascii="Arial" w:hAnsi="Arial" w:cs="Arial"/>
                <w:szCs w:val="18"/>
              </w:rPr>
            </w:pPr>
            <w:r w:rsidRPr="00286876">
              <w:rPr>
                <w:rFonts w:ascii="Arial" w:hAnsi="Arial" w:cs="Arial"/>
                <w:szCs w:val="18"/>
              </w:rPr>
              <w:t>Name</w:t>
            </w:r>
          </w:p>
        </w:tc>
        <w:tc>
          <w:tcPr>
            <w:tcW w:w="353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3FD0D40B" w14:textId="77777777" w:rsidR="00C20F1C" w:rsidRPr="00286876" w:rsidRDefault="00C20F1C" w:rsidP="008D4C16">
            <w:pPr>
              <w:spacing w:before="120" w:after="120"/>
              <w:rPr>
                <w:rFonts w:ascii="Arial" w:hAnsi="Arial" w:cs="Arial"/>
                <w:szCs w:val="18"/>
              </w:rPr>
            </w:pPr>
            <w:r w:rsidRPr="00286876">
              <w:rPr>
                <w:rFonts w:ascii="Arial" w:hAnsi="Arial" w:cs="Arial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6876">
              <w:rPr>
                <w:rFonts w:ascii="Arial" w:hAnsi="Arial" w:cs="Arial"/>
                <w:szCs w:val="18"/>
              </w:rPr>
              <w:instrText xml:space="preserve"> FORMTEXT </w:instrText>
            </w:r>
            <w:r w:rsidRPr="00286876">
              <w:rPr>
                <w:rFonts w:ascii="Arial" w:hAnsi="Arial" w:cs="Arial"/>
                <w:szCs w:val="18"/>
              </w:rPr>
            </w:r>
            <w:r w:rsidRPr="00286876">
              <w:rPr>
                <w:rFonts w:ascii="Arial" w:hAnsi="Arial" w:cs="Arial"/>
                <w:szCs w:val="18"/>
              </w:rPr>
              <w:fldChar w:fldCharType="separate"/>
            </w:r>
            <w:r w:rsidRPr="00286876">
              <w:rPr>
                <w:rFonts w:ascii="Arial" w:hAnsi="Arial" w:cs="Arial"/>
                <w:noProof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Cs w:val="18"/>
              </w:rPr>
              <w:t> </w:t>
            </w:r>
            <w:r w:rsidRPr="00286876">
              <w:rPr>
                <w:rFonts w:ascii="Arial" w:hAnsi="Arial" w:cs="Arial"/>
                <w:szCs w:val="18"/>
              </w:rPr>
              <w:fldChar w:fldCharType="end"/>
            </w:r>
          </w:p>
        </w:tc>
      </w:tr>
      <w:tr w:rsidR="00C20F1C" w:rsidRPr="00286876" w14:paraId="136FA59A" w14:textId="77777777" w:rsidTr="008D4C16">
        <w:trPr>
          <w:trHeight w:val="397"/>
        </w:trPr>
        <w:tc>
          <w:tcPr>
            <w:tcW w:w="1469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69ADEE3" w14:textId="77777777" w:rsidR="00C20F1C" w:rsidRPr="00286876" w:rsidRDefault="00C20F1C" w:rsidP="008D4C16">
            <w:pPr>
              <w:spacing w:before="120" w:after="120"/>
              <w:rPr>
                <w:rFonts w:ascii="Arial" w:hAnsi="Arial" w:cs="Arial"/>
                <w:szCs w:val="18"/>
              </w:rPr>
            </w:pPr>
            <w:r w:rsidRPr="00286876">
              <w:rPr>
                <w:rFonts w:ascii="Arial" w:hAnsi="Arial" w:cs="Arial"/>
                <w:szCs w:val="18"/>
              </w:rPr>
              <w:t>Strasse / Nr.</w:t>
            </w:r>
            <w:r w:rsidR="007A6226">
              <w:rPr>
                <w:rFonts w:ascii="Arial" w:hAnsi="Arial" w:cs="Arial"/>
                <w:szCs w:val="18"/>
              </w:rPr>
              <w:t xml:space="preserve"> (privat)</w:t>
            </w:r>
          </w:p>
        </w:tc>
        <w:tc>
          <w:tcPr>
            <w:tcW w:w="353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7E6568BA" w14:textId="77777777" w:rsidR="00C20F1C" w:rsidRPr="00286876" w:rsidRDefault="00C20F1C" w:rsidP="008D4C16">
            <w:pPr>
              <w:spacing w:before="120" w:after="120"/>
              <w:rPr>
                <w:rFonts w:ascii="Arial" w:hAnsi="Arial" w:cs="Arial"/>
                <w:szCs w:val="18"/>
              </w:rPr>
            </w:pPr>
            <w:r w:rsidRPr="00286876">
              <w:rPr>
                <w:rFonts w:ascii="Arial" w:hAnsi="Arial" w:cs="Arial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6876">
              <w:rPr>
                <w:rFonts w:ascii="Arial" w:hAnsi="Arial" w:cs="Arial"/>
                <w:szCs w:val="18"/>
              </w:rPr>
              <w:instrText xml:space="preserve"> FORMTEXT </w:instrText>
            </w:r>
            <w:r w:rsidRPr="00286876">
              <w:rPr>
                <w:rFonts w:ascii="Arial" w:hAnsi="Arial" w:cs="Arial"/>
                <w:szCs w:val="18"/>
              </w:rPr>
            </w:r>
            <w:r w:rsidRPr="00286876">
              <w:rPr>
                <w:rFonts w:ascii="Arial" w:hAnsi="Arial" w:cs="Arial"/>
                <w:szCs w:val="18"/>
              </w:rPr>
              <w:fldChar w:fldCharType="separate"/>
            </w:r>
            <w:r w:rsidRPr="00286876">
              <w:rPr>
                <w:rFonts w:ascii="Arial" w:hAnsi="Arial" w:cs="Arial"/>
                <w:noProof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Cs w:val="18"/>
              </w:rPr>
              <w:t> </w:t>
            </w:r>
            <w:r w:rsidRPr="00286876">
              <w:rPr>
                <w:rFonts w:ascii="Arial" w:hAnsi="Arial" w:cs="Arial"/>
                <w:szCs w:val="18"/>
              </w:rPr>
              <w:fldChar w:fldCharType="end"/>
            </w:r>
          </w:p>
        </w:tc>
      </w:tr>
      <w:tr w:rsidR="00C20F1C" w:rsidRPr="00286876" w14:paraId="7F87F05D" w14:textId="77777777" w:rsidTr="008D4C16">
        <w:trPr>
          <w:trHeight w:val="397"/>
        </w:trPr>
        <w:tc>
          <w:tcPr>
            <w:tcW w:w="1469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D30CC81" w14:textId="77777777" w:rsidR="00C20F1C" w:rsidRPr="00286876" w:rsidRDefault="00C20F1C" w:rsidP="008D4C16">
            <w:pPr>
              <w:spacing w:before="120" w:after="120"/>
              <w:rPr>
                <w:rFonts w:ascii="Arial" w:hAnsi="Arial" w:cs="Arial"/>
                <w:szCs w:val="18"/>
              </w:rPr>
            </w:pPr>
            <w:r w:rsidRPr="00286876">
              <w:rPr>
                <w:rFonts w:ascii="Arial" w:hAnsi="Arial" w:cs="Arial"/>
                <w:szCs w:val="18"/>
              </w:rPr>
              <w:t>PLZ/Ort</w:t>
            </w:r>
            <w:r w:rsidR="007A6226">
              <w:rPr>
                <w:rFonts w:ascii="Arial" w:hAnsi="Arial" w:cs="Arial"/>
                <w:szCs w:val="18"/>
              </w:rPr>
              <w:t xml:space="preserve"> (privat)</w:t>
            </w:r>
          </w:p>
        </w:tc>
        <w:tc>
          <w:tcPr>
            <w:tcW w:w="353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14223640" w14:textId="77777777" w:rsidR="00C20F1C" w:rsidRPr="00286876" w:rsidRDefault="00C20F1C" w:rsidP="008D4C16">
            <w:pPr>
              <w:spacing w:before="120" w:after="120"/>
              <w:rPr>
                <w:rFonts w:ascii="Arial" w:hAnsi="Arial" w:cs="Arial"/>
                <w:szCs w:val="18"/>
              </w:rPr>
            </w:pPr>
            <w:r w:rsidRPr="00286876">
              <w:rPr>
                <w:rFonts w:ascii="Arial" w:hAnsi="Arial" w:cs="Arial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6876">
              <w:rPr>
                <w:rFonts w:ascii="Arial" w:hAnsi="Arial" w:cs="Arial"/>
                <w:szCs w:val="18"/>
              </w:rPr>
              <w:instrText xml:space="preserve"> FORMTEXT </w:instrText>
            </w:r>
            <w:r w:rsidRPr="00286876">
              <w:rPr>
                <w:rFonts w:ascii="Arial" w:hAnsi="Arial" w:cs="Arial"/>
                <w:szCs w:val="18"/>
              </w:rPr>
            </w:r>
            <w:r w:rsidRPr="00286876">
              <w:rPr>
                <w:rFonts w:ascii="Arial" w:hAnsi="Arial" w:cs="Arial"/>
                <w:szCs w:val="18"/>
              </w:rPr>
              <w:fldChar w:fldCharType="separate"/>
            </w:r>
            <w:r w:rsidRPr="00286876">
              <w:rPr>
                <w:rFonts w:ascii="Arial" w:hAnsi="Arial" w:cs="Arial"/>
                <w:noProof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Cs w:val="18"/>
              </w:rPr>
              <w:t> </w:t>
            </w:r>
            <w:r w:rsidRPr="00286876">
              <w:rPr>
                <w:rFonts w:ascii="Arial" w:hAnsi="Arial" w:cs="Arial"/>
                <w:szCs w:val="18"/>
              </w:rPr>
              <w:fldChar w:fldCharType="end"/>
            </w:r>
          </w:p>
        </w:tc>
      </w:tr>
      <w:tr w:rsidR="00C20F1C" w:rsidRPr="00286876" w14:paraId="5B5C0BEA" w14:textId="77777777" w:rsidTr="008D4C16">
        <w:trPr>
          <w:trHeight w:val="397"/>
        </w:trPr>
        <w:tc>
          <w:tcPr>
            <w:tcW w:w="1469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D1D2C0E" w14:textId="77777777" w:rsidR="00C20F1C" w:rsidRPr="00286876" w:rsidRDefault="00C20F1C" w:rsidP="008D4C16">
            <w:pPr>
              <w:spacing w:before="120" w:after="120"/>
              <w:rPr>
                <w:rFonts w:ascii="Arial" w:hAnsi="Arial" w:cs="Arial"/>
                <w:szCs w:val="18"/>
              </w:rPr>
            </w:pPr>
            <w:r w:rsidRPr="00286876">
              <w:rPr>
                <w:rFonts w:ascii="Arial" w:hAnsi="Arial" w:cs="Arial"/>
                <w:szCs w:val="18"/>
              </w:rPr>
              <w:t>E-Mail</w:t>
            </w:r>
          </w:p>
        </w:tc>
        <w:tc>
          <w:tcPr>
            <w:tcW w:w="353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032FC9C4" w14:textId="77777777" w:rsidR="00C20F1C" w:rsidRPr="00286876" w:rsidRDefault="00C20F1C" w:rsidP="008D4C16">
            <w:pPr>
              <w:spacing w:before="120" w:after="120"/>
              <w:rPr>
                <w:rFonts w:ascii="Arial" w:hAnsi="Arial" w:cs="Arial"/>
                <w:szCs w:val="18"/>
              </w:rPr>
            </w:pPr>
            <w:r w:rsidRPr="00286876">
              <w:rPr>
                <w:rFonts w:ascii="Arial" w:hAnsi="Arial" w:cs="Arial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6876">
              <w:rPr>
                <w:rFonts w:ascii="Arial" w:hAnsi="Arial" w:cs="Arial"/>
                <w:szCs w:val="18"/>
              </w:rPr>
              <w:instrText xml:space="preserve"> FORMTEXT </w:instrText>
            </w:r>
            <w:r w:rsidRPr="00286876">
              <w:rPr>
                <w:rFonts w:ascii="Arial" w:hAnsi="Arial" w:cs="Arial"/>
                <w:szCs w:val="18"/>
              </w:rPr>
            </w:r>
            <w:r w:rsidRPr="00286876">
              <w:rPr>
                <w:rFonts w:ascii="Arial" w:hAnsi="Arial" w:cs="Arial"/>
                <w:szCs w:val="18"/>
              </w:rPr>
              <w:fldChar w:fldCharType="separate"/>
            </w:r>
            <w:r w:rsidRPr="00286876">
              <w:rPr>
                <w:rFonts w:ascii="Arial" w:hAnsi="Arial" w:cs="Arial"/>
                <w:noProof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Cs w:val="18"/>
              </w:rPr>
              <w:t> </w:t>
            </w:r>
            <w:r w:rsidRPr="00286876">
              <w:rPr>
                <w:rFonts w:ascii="Arial" w:hAnsi="Arial" w:cs="Arial"/>
                <w:szCs w:val="18"/>
              </w:rPr>
              <w:fldChar w:fldCharType="end"/>
            </w:r>
          </w:p>
        </w:tc>
      </w:tr>
    </w:tbl>
    <w:p w14:paraId="7541F430" w14:textId="77777777" w:rsidR="00C20F1C" w:rsidRDefault="00C20F1C"/>
    <w:tbl>
      <w:tblPr>
        <w:tblW w:w="50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1"/>
        <w:gridCol w:w="6804"/>
      </w:tblGrid>
      <w:tr w:rsidR="00174148" w:rsidRPr="00286876" w14:paraId="3B88EA89" w14:textId="77777777" w:rsidTr="008D4C16">
        <w:trPr>
          <w:trHeight w:val="397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auto"/>
            </w:tcBorders>
            <w:shd w:val="clear" w:color="auto" w:fill="D9D9D9"/>
          </w:tcPr>
          <w:p w14:paraId="7E41C0A8" w14:textId="77777777" w:rsidR="00174148" w:rsidRPr="00E46A53" w:rsidRDefault="007F6D79" w:rsidP="00174148">
            <w:pPr>
              <w:numPr>
                <w:ilvl w:val="0"/>
                <w:numId w:val="31"/>
              </w:numPr>
              <w:spacing w:before="120" w:after="120" w:line="240" w:lineRule="auto"/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t>Prüfungsangaben</w:t>
            </w:r>
          </w:p>
        </w:tc>
      </w:tr>
      <w:tr w:rsidR="007A6226" w:rsidRPr="00286876" w14:paraId="492FE05D" w14:textId="77777777" w:rsidTr="008D4C16">
        <w:trPr>
          <w:trHeight w:val="397"/>
        </w:trPr>
        <w:tc>
          <w:tcPr>
            <w:tcW w:w="1469" w:type="pct"/>
            <w:tcBorders>
              <w:top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14:paraId="0E9A6D34" w14:textId="77777777" w:rsidR="007A6226" w:rsidRDefault="007A6226" w:rsidP="008D4C16">
            <w:pPr>
              <w:pStyle w:val="Listenabsatz"/>
              <w:spacing w:before="120" w:after="120"/>
              <w:ind w:left="0"/>
              <w:rPr>
                <w:rFonts w:ascii="Arial" w:hAnsi="Arial" w:cs="Arial"/>
                <w:szCs w:val="18"/>
                <w:lang w:eastAsia="fr-CH"/>
              </w:rPr>
            </w:pPr>
            <w:r>
              <w:rPr>
                <w:rFonts w:ascii="Arial" w:hAnsi="Arial" w:cs="Arial"/>
                <w:szCs w:val="18"/>
                <w:lang w:eastAsia="fr-CH"/>
              </w:rPr>
              <w:t>Prüfungsform</w:t>
            </w:r>
          </w:p>
        </w:tc>
        <w:sdt>
          <w:sdtPr>
            <w:rPr>
              <w:rFonts w:ascii="Arial" w:hAnsi="Arial" w:cs="Arial"/>
              <w:szCs w:val="18"/>
            </w:rPr>
            <w:id w:val="523823086"/>
            <w:placeholder>
              <w:docPart w:val="B8517158D5704F599851E0A63D0B7B16"/>
            </w:placeholder>
            <w:showingPlcHdr/>
            <w:dropDownList>
              <w:listItem w:value="Wählen Sie ein Element aus."/>
              <w:listItem w:displayText="Schriftliche Prüfung" w:value="Schriftliche Prüfung"/>
            </w:dropDownList>
          </w:sdtPr>
          <w:sdtEndPr/>
          <w:sdtContent>
            <w:tc>
              <w:tcPr>
                <w:tcW w:w="3531" w:type="pct"/>
                <w:tcBorders>
                  <w:top w:val="single" w:sz="4" w:space="0" w:color="808080"/>
                  <w:left w:val="single" w:sz="4" w:space="0" w:color="808080"/>
                  <w:bottom w:val="single" w:sz="4" w:space="0" w:color="auto"/>
                </w:tcBorders>
                <w:shd w:val="clear" w:color="auto" w:fill="auto"/>
              </w:tcPr>
              <w:p w14:paraId="555C18CA" w14:textId="77777777" w:rsidR="007A6226" w:rsidRDefault="007A6226" w:rsidP="008D4C16">
                <w:pPr>
                  <w:spacing w:before="120" w:after="120"/>
                  <w:rPr>
                    <w:rFonts w:ascii="Arial" w:hAnsi="Arial" w:cs="Arial"/>
                    <w:szCs w:val="18"/>
                  </w:rPr>
                </w:pPr>
                <w:r w:rsidRPr="001E462E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 w:rsidR="00805054" w:rsidRPr="00286876" w14:paraId="213FD4B4" w14:textId="77777777" w:rsidTr="008D4C16">
        <w:trPr>
          <w:trHeight w:val="397"/>
        </w:trPr>
        <w:tc>
          <w:tcPr>
            <w:tcW w:w="1469" w:type="pct"/>
            <w:tcBorders>
              <w:top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14:paraId="032DF35D" w14:textId="77777777" w:rsidR="00805054" w:rsidRDefault="00805054" w:rsidP="008D4C16">
            <w:pPr>
              <w:pStyle w:val="Listenabsatz"/>
              <w:spacing w:before="120" w:after="120"/>
              <w:ind w:left="0"/>
              <w:rPr>
                <w:rFonts w:ascii="Arial" w:hAnsi="Arial" w:cs="Arial"/>
                <w:szCs w:val="18"/>
                <w:lang w:eastAsia="fr-CH"/>
              </w:rPr>
            </w:pPr>
            <w:r>
              <w:rPr>
                <w:rFonts w:ascii="Arial" w:hAnsi="Arial" w:cs="Arial"/>
                <w:szCs w:val="18"/>
                <w:lang w:eastAsia="fr-CH"/>
              </w:rPr>
              <w:t>Zertifizierungsprogramm</w:t>
            </w:r>
          </w:p>
        </w:tc>
        <w:sdt>
          <w:sdtPr>
            <w:rPr>
              <w:rFonts w:ascii="Arial" w:hAnsi="Arial" w:cs="Arial"/>
              <w:szCs w:val="18"/>
            </w:rPr>
            <w:id w:val="-1114284521"/>
            <w:placeholder>
              <w:docPart w:val="D1A06211C325485F93789DA97DE8622E"/>
            </w:placeholder>
            <w:showingPlcHdr/>
            <w:dropDownList>
              <w:listItem w:value="Wählen Sie ein Element aus."/>
              <w:listItem w:displayText="Zertifizierte Immobilienvermarktende SAQ" w:value="Zertifizierte Immobilienvermarktende SAQ"/>
            </w:dropDownList>
          </w:sdtPr>
          <w:sdtEndPr/>
          <w:sdtContent>
            <w:tc>
              <w:tcPr>
                <w:tcW w:w="3531" w:type="pct"/>
                <w:tcBorders>
                  <w:top w:val="single" w:sz="4" w:space="0" w:color="808080"/>
                  <w:left w:val="single" w:sz="4" w:space="0" w:color="808080"/>
                  <w:bottom w:val="single" w:sz="4" w:space="0" w:color="auto"/>
                </w:tcBorders>
                <w:shd w:val="clear" w:color="auto" w:fill="auto"/>
              </w:tcPr>
              <w:p w14:paraId="14DDEFA9" w14:textId="77777777" w:rsidR="00805054" w:rsidRPr="00286876" w:rsidRDefault="00805054" w:rsidP="008D4C16">
                <w:pPr>
                  <w:spacing w:before="120" w:after="120"/>
                  <w:rPr>
                    <w:rFonts w:ascii="Arial" w:hAnsi="Arial" w:cs="Arial"/>
                    <w:szCs w:val="18"/>
                  </w:rPr>
                </w:pPr>
                <w:r w:rsidRPr="001E462E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 w:rsidR="00805054" w:rsidRPr="00286876" w14:paraId="404F1366" w14:textId="77777777" w:rsidTr="008D4C16">
        <w:trPr>
          <w:trHeight w:val="397"/>
        </w:trPr>
        <w:tc>
          <w:tcPr>
            <w:tcW w:w="1469" w:type="pct"/>
            <w:tcBorders>
              <w:top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14:paraId="28CFD19D" w14:textId="77777777" w:rsidR="00805054" w:rsidRDefault="00805054" w:rsidP="008D4C16">
            <w:pPr>
              <w:pStyle w:val="Listenabsatz"/>
              <w:spacing w:before="120" w:after="120"/>
              <w:ind w:left="0"/>
              <w:rPr>
                <w:rFonts w:ascii="Arial" w:hAnsi="Arial" w:cs="Arial"/>
                <w:szCs w:val="18"/>
                <w:lang w:eastAsia="fr-CH"/>
              </w:rPr>
            </w:pPr>
            <w:r>
              <w:rPr>
                <w:rFonts w:ascii="Arial" w:hAnsi="Arial" w:cs="Arial"/>
                <w:szCs w:val="18"/>
                <w:lang w:eastAsia="fr-CH"/>
              </w:rPr>
              <w:t>Prüfungsanbieter</w:t>
            </w:r>
          </w:p>
        </w:tc>
        <w:sdt>
          <w:sdtPr>
            <w:rPr>
              <w:rFonts w:ascii="Arial" w:hAnsi="Arial" w:cs="Arial"/>
              <w:szCs w:val="18"/>
            </w:rPr>
            <w:id w:val="-1361124136"/>
            <w:placeholder>
              <w:docPart w:val="FADEDD3D87F7497681BB5CACA2EE80CA"/>
            </w:placeholder>
            <w:showingPlcHdr/>
            <w:dropDownList>
              <w:listItem w:value="Wählen Sie ein Element aus."/>
              <w:listItem w:displayText="SAQ Swiss Association for Quality" w:value="SAQ Swiss Association for Quality"/>
            </w:dropDownList>
          </w:sdtPr>
          <w:sdtEndPr/>
          <w:sdtContent>
            <w:tc>
              <w:tcPr>
                <w:tcW w:w="3531" w:type="pct"/>
                <w:tcBorders>
                  <w:top w:val="single" w:sz="4" w:space="0" w:color="808080"/>
                  <w:left w:val="single" w:sz="4" w:space="0" w:color="808080"/>
                  <w:bottom w:val="single" w:sz="4" w:space="0" w:color="auto"/>
                </w:tcBorders>
                <w:shd w:val="clear" w:color="auto" w:fill="auto"/>
              </w:tcPr>
              <w:p w14:paraId="47A92DCE" w14:textId="77777777" w:rsidR="00805054" w:rsidRPr="00286876" w:rsidRDefault="00805054" w:rsidP="008D4C16">
                <w:pPr>
                  <w:spacing w:before="120" w:after="120"/>
                  <w:rPr>
                    <w:rFonts w:ascii="Arial" w:hAnsi="Arial" w:cs="Arial"/>
                    <w:szCs w:val="18"/>
                  </w:rPr>
                </w:pPr>
                <w:r w:rsidRPr="001E462E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 w:rsidR="00174148" w:rsidRPr="00286876" w14:paraId="56F9F0A4" w14:textId="77777777" w:rsidTr="008D4C16">
        <w:trPr>
          <w:trHeight w:val="397"/>
        </w:trPr>
        <w:tc>
          <w:tcPr>
            <w:tcW w:w="1469" w:type="pct"/>
            <w:tcBorders>
              <w:top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14:paraId="34A8088C" w14:textId="77777777" w:rsidR="00174148" w:rsidRPr="00286876" w:rsidRDefault="007F6D79" w:rsidP="008D4C16">
            <w:pPr>
              <w:pStyle w:val="Listenabsatz"/>
              <w:spacing w:before="120" w:after="120"/>
              <w:ind w:left="0"/>
              <w:rPr>
                <w:rFonts w:ascii="Arial" w:hAnsi="Arial" w:cs="Arial"/>
                <w:szCs w:val="18"/>
                <w:lang w:eastAsia="fr-CH"/>
              </w:rPr>
            </w:pPr>
            <w:r>
              <w:rPr>
                <w:rFonts w:ascii="Arial" w:hAnsi="Arial" w:cs="Arial"/>
                <w:szCs w:val="18"/>
                <w:lang w:eastAsia="fr-CH"/>
              </w:rPr>
              <w:t>Prüfungsdatum</w:t>
            </w:r>
          </w:p>
        </w:tc>
        <w:sdt>
          <w:sdtPr>
            <w:rPr>
              <w:rFonts w:ascii="Arial" w:hAnsi="Arial" w:cs="Arial"/>
              <w:szCs w:val="18"/>
            </w:rPr>
            <w:id w:val="-2012899781"/>
            <w:placeholder>
              <w:docPart w:val="04D03F92922A432383341D85F55E8680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3531" w:type="pct"/>
                <w:tcBorders>
                  <w:top w:val="single" w:sz="4" w:space="0" w:color="808080"/>
                  <w:left w:val="single" w:sz="4" w:space="0" w:color="808080"/>
                  <w:bottom w:val="single" w:sz="4" w:space="0" w:color="auto"/>
                </w:tcBorders>
                <w:shd w:val="clear" w:color="auto" w:fill="auto"/>
              </w:tcPr>
              <w:p w14:paraId="2D5CAA31" w14:textId="77777777" w:rsidR="00174148" w:rsidRPr="00286876" w:rsidRDefault="00B74EDF" w:rsidP="008D4C16">
                <w:pPr>
                  <w:spacing w:before="120" w:after="120"/>
                  <w:rPr>
                    <w:rFonts w:ascii="Arial" w:hAnsi="Arial" w:cs="Arial"/>
                    <w:szCs w:val="18"/>
                  </w:rPr>
                </w:pPr>
                <w:r w:rsidRPr="00FB1D88">
                  <w:rPr>
                    <w:rStyle w:val="Platzhaltertext"/>
                  </w:rPr>
                  <w:t>Klicken oder tippen Sie, um ein Datum einzugeben.</w:t>
                </w:r>
              </w:p>
            </w:tc>
          </w:sdtContent>
        </w:sdt>
      </w:tr>
      <w:tr w:rsidR="00174148" w:rsidRPr="00286876" w14:paraId="4BA695B1" w14:textId="77777777" w:rsidTr="007A6226">
        <w:trPr>
          <w:trHeight w:val="397"/>
        </w:trPr>
        <w:tc>
          <w:tcPr>
            <w:tcW w:w="1469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D91B16C" w14:textId="77777777" w:rsidR="00174148" w:rsidRPr="00286876" w:rsidRDefault="007F6D79" w:rsidP="008D4C16">
            <w:pPr>
              <w:pStyle w:val="Listenabsatz"/>
              <w:spacing w:before="120" w:after="120"/>
              <w:ind w:left="0"/>
              <w:rPr>
                <w:rFonts w:ascii="Arial" w:hAnsi="Arial" w:cs="Arial"/>
                <w:szCs w:val="18"/>
                <w:lang w:eastAsia="fr-CH"/>
              </w:rPr>
            </w:pPr>
            <w:r>
              <w:rPr>
                <w:rFonts w:ascii="Arial" w:hAnsi="Arial" w:cs="Arial"/>
                <w:szCs w:val="18"/>
                <w:lang w:eastAsia="fr-CH"/>
              </w:rPr>
              <w:t>Datum Erhalt Prüfungsresultat</w:t>
            </w:r>
          </w:p>
        </w:tc>
        <w:sdt>
          <w:sdtPr>
            <w:rPr>
              <w:rFonts w:ascii="Arial" w:hAnsi="Arial" w:cs="Arial"/>
              <w:szCs w:val="18"/>
            </w:rPr>
            <w:id w:val="-1727607209"/>
            <w:placeholder>
              <w:docPart w:val="46CBB232680A45F5920B596E190B21AF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3531" w:type="pct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</w:tcBorders>
                <w:shd w:val="clear" w:color="auto" w:fill="auto"/>
              </w:tcPr>
              <w:p w14:paraId="69506103" w14:textId="77777777" w:rsidR="00174148" w:rsidRPr="00286876" w:rsidRDefault="00B74EDF" w:rsidP="008D4C16">
                <w:pPr>
                  <w:spacing w:before="120" w:after="120"/>
                  <w:rPr>
                    <w:rFonts w:ascii="Arial" w:hAnsi="Arial" w:cs="Arial"/>
                    <w:szCs w:val="18"/>
                  </w:rPr>
                </w:pPr>
                <w:r w:rsidRPr="00FB1D88">
                  <w:rPr>
                    <w:rStyle w:val="Platzhaltertext"/>
                  </w:rPr>
                  <w:t>Klicken oder tippen Sie, um ein Datum einzugeben.</w:t>
                </w:r>
              </w:p>
            </w:tc>
          </w:sdtContent>
        </w:sdt>
      </w:tr>
    </w:tbl>
    <w:p w14:paraId="50C98CD4" w14:textId="77777777" w:rsidR="00C22EFA" w:rsidRDefault="00C22EFA"/>
    <w:tbl>
      <w:tblPr>
        <w:tblStyle w:val="Tabellenraster"/>
        <w:tblW w:w="9774" w:type="dxa"/>
        <w:tblInd w:w="-5" w:type="dxa"/>
        <w:tblLayout w:type="fixed"/>
        <w:tblCellMar>
          <w:top w:w="85" w:type="dxa"/>
        </w:tblCellMar>
        <w:tblLook w:val="04A0" w:firstRow="1" w:lastRow="0" w:firstColumn="1" w:lastColumn="0" w:noHBand="0" w:noVBand="1"/>
      </w:tblPr>
      <w:tblGrid>
        <w:gridCol w:w="9774"/>
      </w:tblGrid>
      <w:tr w:rsidR="007A6226" w:rsidRPr="009F1867" w14:paraId="49270D15" w14:textId="77777777" w:rsidTr="0057536C">
        <w:trPr>
          <w:trHeight w:val="465"/>
        </w:trPr>
        <w:tc>
          <w:tcPr>
            <w:tcW w:w="9774" w:type="dxa"/>
            <w:shd w:val="clear" w:color="auto" w:fill="BFBFBF" w:themeFill="background1" w:themeFillShade="BF"/>
            <w:vAlign w:val="center"/>
          </w:tcPr>
          <w:p w14:paraId="5F2C7F93" w14:textId="77777777" w:rsidR="007A6226" w:rsidRPr="009F1867" w:rsidRDefault="000E65E9" w:rsidP="0057536C">
            <w:pPr>
              <w:numPr>
                <w:ilvl w:val="0"/>
                <w:numId w:val="31"/>
              </w:numPr>
              <w:spacing w:before="120" w:after="120" w:line="240" w:lineRule="auto"/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t>Beschwerdegründe</w:t>
            </w:r>
          </w:p>
        </w:tc>
      </w:tr>
      <w:tr w:rsidR="007A6226" w:rsidRPr="00303C4C" w14:paraId="484F76A7" w14:textId="77777777" w:rsidTr="0057536C">
        <w:trPr>
          <w:trHeight w:val="465"/>
        </w:trPr>
        <w:tc>
          <w:tcPr>
            <w:tcW w:w="9774" w:type="dxa"/>
            <w:vAlign w:val="center"/>
          </w:tcPr>
          <w:p w14:paraId="7A2DC0EE" w14:textId="77777777" w:rsidR="007A6226" w:rsidRPr="007A6226" w:rsidRDefault="007A6226" w:rsidP="0057536C">
            <w:pPr>
              <w:spacing w:line="240" w:lineRule="auto"/>
            </w:pPr>
            <w:r>
              <w:t xml:space="preserve">Bitte konsultieren Sie vorgängig die gültigen </w:t>
            </w:r>
            <w:r w:rsidR="000E65E9">
              <w:t>Beschwerde</w:t>
            </w:r>
            <w:r>
              <w:t>gründe im Leitfaden Rechtsmittel.</w:t>
            </w:r>
          </w:p>
        </w:tc>
      </w:tr>
      <w:tr w:rsidR="007A6226" w:rsidRPr="00303C4C" w14:paraId="10C9DCBB" w14:textId="77777777" w:rsidTr="000E65E9">
        <w:trPr>
          <w:trHeight w:val="2227"/>
        </w:trPr>
        <w:sdt>
          <w:sdtPr>
            <w:rPr>
              <w:rFonts w:ascii="Arial" w:hAnsi="Arial" w:cs="Arial"/>
              <w:sz w:val="20"/>
              <w:szCs w:val="20"/>
            </w:rPr>
            <w:id w:val="-1794979396"/>
            <w:placeholder>
              <w:docPart w:val="5A55EAB0A3264D8A80C83C8221406B61"/>
            </w:placeholder>
            <w:showingPlcHdr/>
          </w:sdtPr>
          <w:sdtEndPr/>
          <w:sdtContent>
            <w:tc>
              <w:tcPr>
                <w:tcW w:w="9774" w:type="dxa"/>
              </w:tcPr>
              <w:p w14:paraId="2B87B8D0" w14:textId="77777777" w:rsidR="000E65E9" w:rsidRPr="00303C4C" w:rsidRDefault="0060116C" w:rsidP="0057536C">
                <w:pPr>
                  <w:spacing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A07D84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2B25AB41" w14:textId="77777777" w:rsidR="007A6226" w:rsidRDefault="007A6226"/>
    <w:tbl>
      <w:tblPr>
        <w:tblStyle w:val="Tabellenraster"/>
        <w:tblW w:w="9774" w:type="dxa"/>
        <w:tblInd w:w="-5" w:type="dxa"/>
        <w:tblLayout w:type="fixed"/>
        <w:tblCellMar>
          <w:top w:w="85" w:type="dxa"/>
        </w:tblCellMar>
        <w:tblLook w:val="04A0" w:firstRow="1" w:lastRow="0" w:firstColumn="1" w:lastColumn="0" w:noHBand="0" w:noVBand="1"/>
      </w:tblPr>
      <w:tblGrid>
        <w:gridCol w:w="5216"/>
        <w:gridCol w:w="4558"/>
      </w:tblGrid>
      <w:tr w:rsidR="009F1867" w:rsidRPr="009F1867" w14:paraId="114D34CA" w14:textId="77777777" w:rsidTr="009F1867">
        <w:trPr>
          <w:trHeight w:val="465"/>
        </w:trPr>
        <w:tc>
          <w:tcPr>
            <w:tcW w:w="9774" w:type="dxa"/>
            <w:gridSpan w:val="2"/>
            <w:shd w:val="clear" w:color="auto" w:fill="BFBFBF" w:themeFill="background1" w:themeFillShade="BF"/>
            <w:vAlign w:val="center"/>
          </w:tcPr>
          <w:p w14:paraId="5F27B4BA" w14:textId="77777777" w:rsidR="009F1867" w:rsidRPr="009F1867" w:rsidRDefault="009F1867" w:rsidP="009F1867">
            <w:pPr>
              <w:numPr>
                <w:ilvl w:val="0"/>
                <w:numId w:val="31"/>
              </w:numPr>
              <w:spacing w:before="120" w:after="120" w:line="240" w:lineRule="auto"/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t>Bestätigung und Unterschrift</w:t>
            </w:r>
          </w:p>
        </w:tc>
      </w:tr>
      <w:tr w:rsidR="00C3445E" w:rsidRPr="00303C4C" w14:paraId="3E3F3734" w14:textId="77777777" w:rsidTr="005C29A2">
        <w:trPr>
          <w:trHeight w:val="465"/>
        </w:trPr>
        <w:tc>
          <w:tcPr>
            <w:tcW w:w="9774" w:type="dxa"/>
            <w:gridSpan w:val="2"/>
            <w:vAlign w:val="center"/>
          </w:tcPr>
          <w:p w14:paraId="59EEEE77" w14:textId="77777777" w:rsidR="007A6226" w:rsidRPr="007A6226" w:rsidRDefault="00C3445E" w:rsidP="005C29A2">
            <w:pPr>
              <w:spacing w:line="240" w:lineRule="auto"/>
            </w:pPr>
            <w:r w:rsidRPr="0064786C">
              <w:t>Mit meiner Unterschrift bestätige ich</w:t>
            </w:r>
            <w:r w:rsidR="005C29A2">
              <w:t xml:space="preserve">, </w:t>
            </w:r>
            <w:r w:rsidRPr="0064786C">
              <w:t xml:space="preserve">dass die obenerwähnten Angaben </w:t>
            </w:r>
            <w:r w:rsidR="008F38D4">
              <w:t>wahrheitsgetreu</w:t>
            </w:r>
            <w:r w:rsidRPr="0064786C">
              <w:t xml:space="preserve"> sind</w:t>
            </w:r>
            <w:r w:rsidR="005C29A2">
              <w:t xml:space="preserve"> und ich </w:t>
            </w:r>
            <w:r w:rsidR="0064786C">
              <w:t>d</w:t>
            </w:r>
            <w:r w:rsidR="00805054">
              <w:t>en Leitfaden Rechtsmittel verstehe und akzeptiere.</w:t>
            </w:r>
            <w:r w:rsidR="000C0398">
              <w:t xml:space="preserve"> </w:t>
            </w:r>
          </w:p>
        </w:tc>
      </w:tr>
      <w:tr w:rsidR="00C3445E" w:rsidRPr="00303C4C" w14:paraId="51603D46" w14:textId="77777777" w:rsidTr="005C29A2">
        <w:trPr>
          <w:trHeight w:val="1077"/>
        </w:trPr>
        <w:tc>
          <w:tcPr>
            <w:tcW w:w="5216" w:type="dxa"/>
          </w:tcPr>
          <w:p w14:paraId="1A3595EB" w14:textId="77777777" w:rsidR="008C1C89" w:rsidRPr="005C29A2" w:rsidRDefault="00C3445E" w:rsidP="005C29A2">
            <w:pPr>
              <w:spacing w:line="240" w:lineRule="auto"/>
            </w:pPr>
            <w:r w:rsidRPr="00F56459">
              <w:lastRenderedPageBreak/>
              <w:t>Ort, Datum:</w:t>
            </w:r>
          </w:p>
          <w:p w14:paraId="14C50B8D" w14:textId="77777777" w:rsidR="008C1C89" w:rsidRPr="005C29A2" w:rsidRDefault="008C1C89" w:rsidP="005C29A2">
            <w:pPr>
              <w:spacing w:line="240" w:lineRule="auto"/>
            </w:pPr>
            <w:r w:rsidRPr="005C29A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29A2">
              <w:instrText xml:space="preserve"> FORMTEXT </w:instrText>
            </w:r>
            <w:r w:rsidRPr="005C29A2">
              <w:fldChar w:fldCharType="separate"/>
            </w:r>
            <w:r w:rsidRPr="005C29A2">
              <w:t> </w:t>
            </w:r>
            <w:r w:rsidRPr="005C29A2">
              <w:t> </w:t>
            </w:r>
            <w:r w:rsidRPr="005C29A2">
              <w:t> </w:t>
            </w:r>
            <w:r w:rsidRPr="005C29A2">
              <w:t> </w:t>
            </w:r>
            <w:r w:rsidRPr="005C29A2">
              <w:t> </w:t>
            </w:r>
            <w:r w:rsidRPr="005C29A2">
              <w:fldChar w:fldCharType="end"/>
            </w:r>
            <w:r w:rsidR="00B74EDF">
              <w:t xml:space="preserve">, </w:t>
            </w:r>
            <w:sdt>
              <w:sdtPr>
                <w:id w:val="-555624439"/>
                <w:placeholder>
                  <w:docPart w:val="EEE53904F4144FCA8F342AC994950AC2"/>
                </w:placeholder>
                <w:showingPlcHdr/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B74EDF" w:rsidRPr="00FB1D88">
                  <w:rPr>
                    <w:rStyle w:val="Platzhaltertext"/>
                  </w:rPr>
                  <w:t>Klicken oder tippen Sie, um ein Datum einzugeben.</w:t>
                </w:r>
              </w:sdtContent>
            </w:sdt>
          </w:p>
          <w:p w14:paraId="6658D605" w14:textId="77777777" w:rsidR="00C3445E" w:rsidRPr="005C29A2" w:rsidRDefault="00C3445E" w:rsidP="005C29A2">
            <w:pPr>
              <w:spacing w:line="240" w:lineRule="auto"/>
            </w:pPr>
          </w:p>
        </w:tc>
        <w:tc>
          <w:tcPr>
            <w:tcW w:w="4558" w:type="dxa"/>
          </w:tcPr>
          <w:p w14:paraId="791767B0" w14:textId="77777777" w:rsidR="00C3445E" w:rsidRDefault="00C3445E" w:rsidP="005C29A2">
            <w:pPr>
              <w:spacing w:line="240" w:lineRule="auto"/>
              <w:rPr>
                <w:rFonts w:ascii="Arial" w:hAnsi="Arial" w:cs="Arial"/>
                <w:szCs w:val="20"/>
              </w:rPr>
            </w:pPr>
            <w:r w:rsidRPr="00F56459">
              <w:t>Unterschrift</w:t>
            </w:r>
            <w:r w:rsidR="00805054">
              <w:t xml:space="preserve"> </w:t>
            </w:r>
          </w:p>
          <w:p w14:paraId="11F1BE08" w14:textId="77777777" w:rsidR="005C29A2" w:rsidRPr="00F56459" w:rsidRDefault="005C29A2" w:rsidP="005C29A2">
            <w:pPr>
              <w:spacing w:line="240" w:lineRule="auto"/>
              <w:rPr>
                <w:rFonts w:ascii="Arial" w:hAnsi="Arial" w:cs="Arial"/>
                <w:szCs w:val="20"/>
              </w:rPr>
            </w:pPr>
          </w:p>
          <w:p w14:paraId="0213EC63" w14:textId="77777777" w:rsidR="00C3445E" w:rsidRPr="00303C4C" w:rsidRDefault="00C3445E" w:rsidP="005C29A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2"/>
    </w:tbl>
    <w:p w14:paraId="741B7FD2" w14:textId="77777777" w:rsidR="00C3445E" w:rsidRDefault="00C3445E" w:rsidP="00C3445E"/>
    <w:tbl>
      <w:tblPr>
        <w:tblStyle w:val="Tabellenraster"/>
        <w:tblW w:w="977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774"/>
      </w:tblGrid>
      <w:tr w:rsidR="00C3445E" w:rsidRPr="00C3445E" w14:paraId="47663114" w14:textId="77777777" w:rsidTr="00B208A0">
        <w:trPr>
          <w:trHeight w:val="465"/>
        </w:trPr>
        <w:tc>
          <w:tcPr>
            <w:tcW w:w="9774" w:type="dxa"/>
            <w:shd w:val="clear" w:color="auto" w:fill="BFBFBF"/>
            <w:vAlign w:val="center"/>
          </w:tcPr>
          <w:p w14:paraId="5E038084" w14:textId="77777777" w:rsidR="00C3445E" w:rsidRPr="00E546A7" w:rsidRDefault="00E546A7" w:rsidP="00E546A7">
            <w:pPr>
              <w:pStyle w:val="Listenabsatz"/>
              <w:numPr>
                <w:ilvl w:val="0"/>
                <w:numId w:val="31"/>
              </w:numPr>
              <w:spacing w:line="240" w:lineRule="auto"/>
              <w:rPr>
                <w:rFonts w:ascii="Arial" w:eastAsia="Calibri" w:hAnsi="Arial" w:cs="Arial"/>
                <w:b/>
                <w:szCs w:val="18"/>
              </w:rPr>
            </w:pPr>
            <w:bookmarkStart w:id="5" w:name="_Hlk525646255"/>
            <w:r w:rsidRPr="00E546A7">
              <w:rPr>
                <w:rFonts w:ascii="Arial" w:eastAsia="Calibri" w:hAnsi="Arial" w:cs="Arial"/>
                <w:b/>
                <w:szCs w:val="18"/>
              </w:rPr>
              <w:t>Einreichung</w:t>
            </w:r>
          </w:p>
        </w:tc>
      </w:tr>
      <w:tr w:rsidR="00E546A7" w:rsidRPr="00C12D29" w14:paraId="47C5EE43" w14:textId="77777777" w:rsidTr="005325AC">
        <w:trPr>
          <w:trHeight w:val="465"/>
        </w:trPr>
        <w:tc>
          <w:tcPr>
            <w:tcW w:w="9774" w:type="dxa"/>
            <w:vAlign w:val="center"/>
          </w:tcPr>
          <w:p w14:paraId="3675A009" w14:textId="17BB3F92" w:rsidR="00E546A7" w:rsidRDefault="00E546A7" w:rsidP="006A7589">
            <w:pPr>
              <w:spacing w:before="40" w:after="40" w:line="240" w:lineRule="auto"/>
              <w:rPr>
                <w:rFonts w:ascii="Arial" w:eastAsia="Calibri" w:hAnsi="Arial" w:cs="Arial"/>
                <w:szCs w:val="18"/>
              </w:rPr>
            </w:pPr>
            <w:r>
              <w:rPr>
                <w:rFonts w:ascii="Arial" w:hAnsi="Arial" w:cs="Arial"/>
                <w:color w:val="000000"/>
                <w:kern w:val="2"/>
                <w:szCs w:val="18"/>
              </w:rPr>
              <w:t>Der</w:t>
            </w:r>
            <w:r w:rsidRPr="000738CD">
              <w:rPr>
                <w:rFonts w:ascii="Arial" w:hAnsi="Arial" w:cs="Arial"/>
                <w:color w:val="000000"/>
                <w:kern w:val="2"/>
                <w:szCs w:val="18"/>
              </w:rPr>
              <w:t xml:space="preserve"> unterschriebene Antrag </w:t>
            </w:r>
            <w:r>
              <w:rPr>
                <w:rFonts w:ascii="Arial" w:hAnsi="Arial" w:cs="Arial"/>
                <w:color w:val="000000"/>
                <w:kern w:val="2"/>
                <w:szCs w:val="18"/>
              </w:rPr>
              <w:t xml:space="preserve">kann </w:t>
            </w:r>
            <w:r w:rsidRPr="000738CD">
              <w:rPr>
                <w:rFonts w:ascii="Arial" w:hAnsi="Arial" w:cs="Arial"/>
                <w:color w:val="000000"/>
                <w:kern w:val="2"/>
                <w:szCs w:val="18"/>
              </w:rPr>
              <w:t xml:space="preserve">per Mail an </w:t>
            </w:r>
            <w:hyperlink r:id="rId8" w:history="1">
              <w:r w:rsidR="0027361D" w:rsidRPr="00865895">
                <w:rPr>
                  <w:rStyle w:val="Hyperlink"/>
                  <w:rFonts w:ascii="Arial" w:hAnsi="Arial" w:cs="Arial"/>
                  <w:kern w:val="2"/>
                  <w:szCs w:val="18"/>
                </w:rPr>
                <w:t>immo@saq.ch</w:t>
              </w:r>
            </w:hyperlink>
            <w:r w:rsidRPr="000738CD">
              <w:rPr>
                <w:rFonts w:ascii="Arial" w:hAnsi="Arial" w:cs="Arial"/>
                <w:color w:val="000000"/>
                <w:kern w:val="2"/>
                <w:szCs w:val="18"/>
              </w:rPr>
              <w:t xml:space="preserve"> ein</w:t>
            </w:r>
            <w:r>
              <w:rPr>
                <w:rFonts w:ascii="Arial" w:hAnsi="Arial" w:cs="Arial"/>
                <w:color w:val="000000"/>
                <w:kern w:val="2"/>
                <w:szCs w:val="18"/>
              </w:rPr>
              <w:t>ger</w:t>
            </w:r>
            <w:r w:rsidRPr="000738CD">
              <w:rPr>
                <w:rFonts w:ascii="Arial" w:hAnsi="Arial" w:cs="Arial"/>
                <w:color w:val="000000"/>
                <w:kern w:val="2"/>
                <w:szCs w:val="18"/>
              </w:rPr>
              <w:t>eich</w:t>
            </w:r>
            <w:r>
              <w:rPr>
                <w:rFonts w:ascii="Arial" w:hAnsi="Arial" w:cs="Arial"/>
                <w:color w:val="000000"/>
                <w:kern w:val="2"/>
                <w:szCs w:val="18"/>
              </w:rPr>
              <w:t>t werden oder per Post</w:t>
            </w:r>
            <w:r w:rsidRPr="00E546A7">
              <w:rPr>
                <w:rFonts w:ascii="Arial" w:eastAsia="Calibri" w:hAnsi="Arial" w:cs="Arial"/>
                <w:szCs w:val="18"/>
              </w:rPr>
              <w:t xml:space="preserve"> an:</w:t>
            </w:r>
          </w:p>
          <w:p w14:paraId="598955F4" w14:textId="77777777" w:rsidR="00E546A7" w:rsidRPr="00E546A7" w:rsidRDefault="00E546A7" w:rsidP="006A7589">
            <w:pPr>
              <w:spacing w:before="40" w:after="40" w:line="240" w:lineRule="auto"/>
              <w:rPr>
                <w:rFonts w:ascii="Arial" w:eastAsia="Calibri" w:hAnsi="Arial" w:cs="Arial"/>
                <w:szCs w:val="18"/>
              </w:rPr>
            </w:pPr>
          </w:p>
          <w:p w14:paraId="04B365EF" w14:textId="77777777" w:rsidR="00E546A7" w:rsidRPr="006A7589" w:rsidRDefault="00E546A7" w:rsidP="006A7589">
            <w:pPr>
              <w:spacing w:before="40" w:after="40" w:line="240" w:lineRule="auto"/>
              <w:rPr>
                <w:rFonts w:ascii="Arial" w:eastAsia="Calibri" w:hAnsi="Arial" w:cs="Arial"/>
                <w:szCs w:val="18"/>
                <w:lang w:val="en-US"/>
              </w:rPr>
            </w:pPr>
            <w:r w:rsidRPr="006A7589">
              <w:rPr>
                <w:rFonts w:ascii="Arial" w:eastAsia="Calibri" w:hAnsi="Arial" w:cs="Arial"/>
                <w:szCs w:val="18"/>
                <w:lang w:val="en-US"/>
              </w:rPr>
              <w:t>SAQ Swiss Association for Quality</w:t>
            </w:r>
          </w:p>
          <w:p w14:paraId="715A31B3" w14:textId="42EF67E0" w:rsidR="00E546A7" w:rsidRPr="00DE2A81" w:rsidRDefault="00941B8C" w:rsidP="006A7589">
            <w:pPr>
              <w:spacing w:before="40" w:after="40" w:line="240" w:lineRule="auto"/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Ramuzstrasse 15</w:t>
            </w:r>
          </w:p>
          <w:p w14:paraId="2C31A2DB" w14:textId="752AE2B5" w:rsidR="00E546A7" w:rsidRDefault="00E546A7" w:rsidP="006A7589">
            <w:pPr>
              <w:spacing w:before="40" w:after="40" w:line="240" w:lineRule="auto"/>
              <w:rPr>
                <w:szCs w:val="18"/>
              </w:rPr>
            </w:pPr>
            <w:r w:rsidRPr="009F1867">
              <w:rPr>
                <w:szCs w:val="18"/>
              </w:rPr>
              <w:t>CH-30</w:t>
            </w:r>
            <w:r w:rsidR="00941B8C">
              <w:rPr>
                <w:szCs w:val="18"/>
              </w:rPr>
              <w:t>27</w:t>
            </w:r>
            <w:r w:rsidRPr="009F1867">
              <w:rPr>
                <w:szCs w:val="18"/>
              </w:rPr>
              <w:t xml:space="preserve"> Bern</w:t>
            </w:r>
          </w:p>
          <w:p w14:paraId="074164BC" w14:textId="77777777" w:rsidR="00E546A7" w:rsidRDefault="00E546A7" w:rsidP="006A7589">
            <w:pPr>
              <w:spacing w:before="40" w:after="40" w:line="240" w:lineRule="auto"/>
              <w:rPr>
                <w:szCs w:val="18"/>
              </w:rPr>
            </w:pPr>
          </w:p>
          <w:p w14:paraId="72C2241C" w14:textId="77777777" w:rsidR="00E546A7" w:rsidRDefault="00E546A7" w:rsidP="00E546A7">
            <w:pPr>
              <w:spacing w:before="40" w:after="40" w:line="240" w:lineRule="auto"/>
            </w:pPr>
            <w:r>
              <w:t>Sie erhalten die Rechnung von CHF 400.- mit dem Bestätigungsschreiben</w:t>
            </w:r>
            <w:r w:rsidR="008F38D4">
              <w:t xml:space="preserve"> nach Eingang dieses Antrages.</w:t>
            </w:r>
          </w:p>
          <w:p w14:paraId="1CF03FA2" w14:textId="114A637B" w:rsidR="00E546A7" w:rsidRPr="006F1ECA" w:rsidRDefault="00E546A7" w:rsidP="006A7589">
            <w:pPr>
              <w:spacing w:before="40" w:after="40" w:line="240" w:lineRule="auto"/>
            </w:pPr>
            <w:r w:rsidRPr="00E546A7">
              <w:rPr>
                <w:rFonts w:cstheme="minorHAnsi"/>
                <w:szCs w:val="18"/>
              </w:rPr>
              <w:t xml:space="preserve">Den Leitfaden Rechtsmittel finden Sie auf unserer </w:t>
            </w:r>
            <w:hyperlink r:id="rId9" w:history="1">
              <w:r w:rsidRPr="0027361D">
                <w:rPr>
                  <w:rStyle w:val="Hyperlink"/>
                  <w:rFonts w:cstheme="minorHAnsi"/>
                  <w:szCs w:val="18"/>
                </w:rPr>
                <w:t>Webseite</w:t>
              </w:r>
            </w:hyperlink>
            <w:r w:rsidR="0027361D">
              <w:rPr>
                <w:rFonts w:cstheme="minorHAnsi"/>
                <w:szCs w:val="18"/>
              </w:rPr>
              <w:t>.</w:t>
            </w:r>
          </w:p>
        </w:tc>
      </w:tr>
      <w:bookmarkEnd w:id="1"/>
      <w:bookmarkEnd w:id="5"/>
    </w:tbl>
    <w:p w14:paraId="0F5253F7" w14:textId="77777777" w:rsidR="006A7589" w:rsidRPr="00C3445E" w:rsidRDefault="006A7589" w:rsidP="008C1C89">
      <w:pPr>
        <w:spacing w:after="200" w:line="276" w:lineRule="auto"/>
      </w:pPr>
    </w:p>
    <w:sectPr w:rsidR="006A7589" w:rsidRPr="00C3445E" w:rsidSect="008F349E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2835" w:right="851" w:bottom="1134" w:left="1418" w:header="567" w:footer="5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9356EBE" w14:textId="77777777" w:rsidR="00D663BA" w:rsidRDefault="00D663BA" w:rsidP="00F91D37">
      <w:pPr>
        <w:spacing w:line="240" w:lineRule="auto"/>
      </w:pPr>
      <w:r>
        <w:separator/>
      </w:r>
    </w:p>
  </w:endnote>
  <w:endnote w:type="continuationSeparator" w:id="0">
    <w:p w14:paraId="094CC60F" w14:textId="77777777" w:rsidR="00D663BA" w:rsidRDefault="00D663BA" w:rsidP="00F91D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4D"/>
    <w:family w:val="swiss"/>
    <w:pitch w:val="variable"/>
    <w:sig w:usb0="8000000F" w:usb1="10002042" w:usb2="00000000" w:usb3="00000000" w:csb0="0000009B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 45 Light">
    <w:altName w:val="Calibri"/>
    <w:charset w:val="00"/>
    <w:family w:val="swiss"/>
    <w:pitch w:val="variable"/>
    <w:sig w:usb0="00000001" w:usb1="5000205B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752CFC" w14:textId="6E118BEC" w:rsidR="00C54B5D" w:rsidRPr="008C1C89" w:rsidRDefault="00A578BE">
    <w:pPr>
      <w:pStyle w:val="Fuzeile"/>
      <w:rPr>
        <w:lang w:val="de-CH"/>
      </w:rPr>
    </w:pPr>
    <w:r>
      <w:rPr>
        <w:noProof/>
      </w:rPr>
      <w:fldChar w:fldCharType="begin"/>
    </w:r>
    <w:r w:rsidRPr="008C1C89">
      <w:rPr>
        <w:noProof/>
        <w:lang w:val="de-CH"/>
      </w:rPr>
      <w:instrText xml:space="preserve"> FILENAME   \* MERGEFORMAT </w:instrText>
    </w:r>
    <w:r>
      <w:rPr>
        <w:noProof/>
      </w:rPr>
      <w:fldChar w:fldCharType="separate"/>
    </w:r>
    <w:r w:rsidR="0027361D">
      <w:rPr>
        <w:noProof/>
        <w:lang w:val="de-CH"/>
      </w:rPr>
      <w:t>Antrag Beschwerde D V01 240301</w:t>
    </w:r>
    <w:r>
      <w:rPr>
        <w:noProof/>
      </w:rPr>
      <w:fldChar w:fldCharType="end"/>
    </w:r>
    <w:r w:rsidR="00C12D29">
      <w:rPr>
        <w:noProof/>
      </w:rPr>
      <w:tab/>
    </w:r>
    <w:r w:rsidR="00C54B5D" w:rsidRPr="008C1C89">
      <w:rPr>
        <w:lang w:val="de-CH"/>
      </w:rPr>
      <w:tab/>
    </w:r>
    <w:r w:rsidR="00C54B5D" w:rsidRPr="003570F7">
      <w:rPr>
        <w:bCs/>
        <w:lang w:val="de-CH"/>
      </w:rPr>
      <w:fldChar w:fldCharType="begin"/>
    </w:r>
    <w:r w:rsidR="00C54B5D" w:rsidRPr="003570F7">
      <w:rPr>
        <w:bCs/>
        <w:lang w:val="de-CH"/>
      </w:rPr>
      <w:instrText>PAGE  \* Arabic  \* MERGEFORMAT</w:instrText>
    </w:r>
    <w:r w:rsidR="00C54B5D" w:rsidRPr="003570F7">
      <w:rPr>
        <w:bCs/>
        <w:lang w:val="de-CH"/>
      </w:rPr>
      <w:fldChar w:fldCharType="separate"/>
    </w:r>
    <w:r w:rsidR="00C54B5D" w:rsidRPr="008C1C89">
      <w:rPr>
        <w:bCs/>
        <w:lang w:val="de-CH"/>
      </w:rPr>
      <w:t>2</w:t>
    </w:r>
    <w:r w:rsidR="00C54B5D" w:rsidRPr="003570F7">
      <w:rPr>
        <w:bCs/>
        <w:lang w:val="de-CH"/>
      </w:rPr>
      <w:fldChar w:fldCharType="end"/>
    </w:r>
    <w:r w:rsidR="00C54B5D" w:rsidRPr="003570F7">
      <w:rPr>
        <w:bCs/>
        <w:lang w:val="de-CH"/>
      </w:rPr>
      <w:t>/</w:t>
    </w:r>
    <w:r w:rsidR="00C54B5D" w:rsidRPr="003570F7">
      <w:rPr>
        <w:bCs/>
        <w:lang w:val="de-CH"/>
      </w:rPr>
      <w:fldChar w:fldCharType="begin"/>
    </w:r>
    <w:r w:rsidR="00C54B5D" w:rsidRPr="003570F7">
      <w:rPr>
        <w:bCs/>
        <w:lang w:val="de-CH"/>
      </w:rPr>
      <w:instrText>NUMPAGES  \* Arabic  \* MERGEFORMAT</w:instrText>
    </w:r>
    <w:r w:rsidR="00C54B5D" w:rsidRPr="003570F7">
      <w:rPr>
        <w:bCs/>
        <w:lang w:val="de-CH"/>
      </w:rPr>
      <w:fldChar w:fldCharType="separate"/>
    </w:r>
    <w:r w:rsidR="00C54B5D" w:rsidRPr="008C1C89">
      <w:rPr>
        <w:bCs/>
        <w:lang w:val="de-CH"/>
      </w:rPr>
      <w:t>3</w:t>
    </w:r>
    <w:r w:rsidR="00C54B5D" w:rsidRPr="003570F7">
      <w:rPr>
        <w:bCs/>
        <w:lang w:val="de-CH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272D5B" w14:textId="3A31AB67" w:rsidR="00EC5722" w:rsidRPr="003D7A1E" w:rsidRDefault="00EC5722" w:rsidP="00EC5722">
    <w:pPr>
      <w:tabs>
        <w:tab w:val="left" w:pos="2977"/>
        <w:tab w:val="right" w:pos="9638"/>
      </w:tabs>
      <w:spacing w:line="200" w:lineRule="atLeast"/>
      <w:rPr>
        <w:rFonts w:ascii="Arial" w:eastAsia="Arial" w:hAnsi="Arial"/>
        <w:b/>
        <w:sz w:val="16"/>
        <w:lang w:val="en-US"/>
      </w:rPr>
    </w:pPr>
    <w:r w:rsidRPr="003D7A1E">
      <w:rPr>
        <w:rFonts w:ascii="Arial" w:eastAsia="Arial" w:hAnsi="Arial"/>
        <w:b/>
        <w:sz w:val="16"/>
        <w:lang w:val="en-US"/>
      </w:rPr>
      <w:t>Personnel Certification</w:t>
    </w:r>
  </w:p>
  <w:p w14:paraId="0003CA37" w14:textId="77777777" w:rsidR="00EC5722" w:rsidRPr="003D7A1E" w:rsidRDefault="00EC5722" w:rsidP="00EC5722">
    <w:pPr>
      <w:tabs>
        <w:tab w:val="left" w:pos="2977"/>
        <w:tab w:val="right" w:pos="9638"/>
      </w:tabs>
      <w:spacing w:line="200" w:lineRule="atLeast"/>
      <w:rPr>
        <w:rFonts w:ascii="Arial" w:eastAsia="Arial" w:hAnsi="Arial"/>
        <w:sz w:val="16"/>
        <w:lang w:val="en-US"/>
      </w:rPr>
    </w:pPr>
    <w:r w:rsidRPr="003D7A1E">
      <w:rPr>
        <w:rFonts w:ascii="Arial" w:eastAsia="Arial" w:hAnsi="Arial"/>
        <w:sz w:val="16"/>
        <w:lang w:val="en-US"/>
      </w:rPr>
      <w:t>SAQ Swiss Association for Quality</w:t>
    </w:r>
    <w:r w:rsidRPr="003D7A1E">
      <w:rPr>
        <w:rFonts w:ascii="Arial" w:eastAsia="Arial" w:hAnsi="Arial"/>
        <w:sz w:val="16"/>
        <w:lang w:val="en-US"/>
      </w:rPr>
      <w:tab/>
      <w:t>T +41 (0)31 330 99 00</w:t>
    </w:r>
  </w:p>
  <w:p w14:paraId="2C713E67" w14:textId="0B96FB41" w:rsidR="00EC5722" w:rsidRPr="003D7A1E" w:rsidRDefault="00EC5722" w:rsidP="00EC5722">
    <w:pPr>
      <w:tabs>
        <w:tab w:val="left" w:pos="2977"/>
        <w:tab w:val="right" w:pos="9638"/>
      </w:tabs>
      <w:spacing w:line="200" w:lineRule="atLeast"/>
      <w:rPr>
        <w:rFonts w:ascii="Arial" w:eastAsia="Arial" w:hAnsi="Arial"/>
        <w:sz w:val="16"/>
        <w:lang w:val="fr-CH"/>
      </w:rPr>
    </w:pPr>
    <w:r w:rsidRPr="003D7A1E">
      <w:rPr>
        <w:rFonts w:ascii="Arial" w:eastAsia="Arial" w:hAnsi="Arial"/>
        <w:sz w:val="16"/>
        <w:lang w:val="fr-CH"/>
      </w:rPr>
      <w:t>Ramuzstrasse 15</w:t>
    </w:r>
    <w:r w:rsidRPr="003D7A1E">
      <w:rPr>
        <w:rFonts w:ascii="Arial" w:eastAsia="Arial" w:hAnsi="Arial"/>
        <w:sz w:val="16"/>
        <w:lang w:val="fr-CH"/>
      </w:rPr>
      <w:tab/>
    </w:r>
    <w:r w:rsidR="00571311">
      <w:rPr>
        <w:rFonts w:ascii="Arial" w:eastAsia="Arial" w:hAnsi="Arial"/>
        <w:sz w:val="16"/>
        <w:lang w:val="fr-CH"/>
      </w:rPr>
      <w:t>immo</w:t>
    </w:r>
    <w:r w:rsidRPr="003D7A1E">
      <w:rPr>
        <w:rFonts w:ascii="Arial" w:eastAsia="Arial" w:hAnsi="Arial"/>
        <w:sz w:val="16"/>
        <w:lang w:val="fr-CH"/>
      </w:rPr>
      <w:t>@saq.ch</w:t>
    </w:r>
  </w:p>
  <w:p w14:paraId="270E5406" w14:textId="247D55E8" w:rsidR="00A37C00" w:rsidRPr="00EC5722" w:rsidRDefault="00EC5722" w:rsidP="00EC5722">
    <w:pPr>
      <w:tabs>
        <w:tab w:val="left" w:pos="2977"/>
        <w:tab w:val="right" w:pos="9638"/>
      </w:tabs>
      <w:spacing w:line="200" w:lineRule="atLeast"/>
      <w:rPr>
        <w:rFonts w:ascii="Arial" w:hAnsi="Arial"/>
        <w:sz w:val="16"/>
        <w:lang w:val="fr-CH"/>
      </w:rPr>
    </w:pPr>
    <w:r w:rsidRPr="003D7A1E">
      <w:rPr>
        <w:rFonts w:ascii="Arial" w:eastAsia="Arial" w:hAnsi="Arial"/>
        <w:sz w:val="16"/>
        <w:lang w:val="fr-CH"/>
      </w:rPr>
      <w:t>CH-3027 Bern</w:t>
    </w:r>
    <w:r w:rsidRPr="003D7A1E">
      <w:rPr>
        <w:rFonts w:ascii="Arial" w:eastAsia="Arial" w:hAnsi="Arial"/>
        <w:sz w:val="16"/>
        <w:lang w:val="fr-CH"/>
      </w:rPr>
      <w:tab/>
      <w:t>www.personnelcertification.ch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F821B29" w14:textId="77777777" w:rsidR="00D663BA" w:rsidRDefault="00D663BA" w:rsidP="00F91D37">
      <w:pPr>
        <w:spacing w:line="240" w:lineRule="auto"/>
      </w:pPr>
      <w:r>
        <w:separator/>
      </w:r>
    </w:p>
  </w:footnote>
  <w:footnote w:type="continuationSeparator" w:id="0">
    <w:p w14:paraId="2D72D52D" w14:textId="77777777" w:rsidR="00D663BA" w:rsidRDefault="00D663BA" w:rsidP="00F91D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9648AB" w14:textId="77777777" w:rsidR="005B150D" w:rsidRDefault="005B150D" w:rsidP="005B150D">
    <w:pPr>
      <w:pStyle w:val="Kopfzeile"/>
      <w:tabs>
        <w:tab w:val="clear" w:pos="4536"/>
        <w:tab w:val="clear" w:pos="9072"/>
        <w:tab w:val="left" w:pos="2977"/>
        <w:tab w:val="right" w:pos="9638"/>
      </w:tabs>
    </w:pPr>
    <w:r>
      <w:rPr>
        <w:noProof/>
        <w:lang w:eastAsia="de-CH"/>
      </w:rPr>
      <w:drawing>
        <wp:anchor distT="0" distB="0" distL="114300" distR="114300" simplePos="0" relativeHeight="251662336" behindDoc="0" locked="1" layoutInCell="1" allowOverlap="1" wp14:anchorId="65E44302" wp14:editId="00EB8417">
          <wp:simplePos x="0" y="0"/>
          <wp:positionH relativeFrom="page">
            <wp:posOffset>767080</wp:posOffset>
          </wp:positionH>
          <wp:positionV relativeFrom="page">
            <wp:posOffset>347980</wp:posOffset>
          </wp:positionV>
          <wp:extent cx="2102400" cy="903600"/>
          <wp:effectExtent l="0" t="0" r="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Logo SAQ BEX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2400" cy="90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095681" w14:textId="77777777" w:rsidR="00A37C00" w:rsidRPr="00251FD3" w:rsidRDefault="005B150D" w:rsidP="005B150D">
    <w:pPr>
      <w:pStyle w:val="Kopfzeile"/>
      <w:tabs>
        <w:tab w:val="clear" w:pos="4536"/>
        <w:tab w:val="clear" w:pos="9072"/>
        <w:tab w:val="left" w:pos="2977"/>
        <w:tab w:val="right" w:pos="9638"/>
      </w:tabs>
      <w:rPr>
        <w:b/>
      </w:rPr>
    </w:pPr>
    <w:r>
      <w:rPr>
        <w:noProof/>
        <w:lang w:eastAsia="de-CH"/>
      </w:rPr>
      <w:drawing>
        <wp:anchor distT="0" distB="0" distL="114300" distR="114300" simplePos="0" relativeHeight="251659264" behindDoc="0" locked="1" layoutInCell="1" allowOverlap="1" wp14:anchorId="66370A18" wp14:editId="688B2D35">
          <wp:simplePos x="0" y="0"/>
          <wp:positionH relativeFrom="page">
            <wp:posOffset>767080</wp:posOffset>
          </wp:positionH>
          <wp:positionV relativeFrom="page">
            <wp:posOffset>347980</wp:posOffset>
          </wp:positionV>
          <wp:extent cx="2102400" cy="903600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Logo SAQ BEX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2400" cy="90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CEF636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94C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9ED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B81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9A9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9A34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947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82593C"/>
    <w:multiLevelType w:val="hybridMultilevel"/>
    <w:tmpl w:val="4CCEF93A"/>
    <w:lvl w:ilvl="0" w:tplc="BE847E2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E804FF"/>
    <w:multiLevelType w:val="hybridMultilevel"/>
    <w:tmpl w:val="522274AA"/>
    <w:lvl w:ilvl="0" w:tplc="11AC66EC">
      <w:start w:val="1"/>
      <w:numFmt w:val="decimal"/>
      <w:pStyle w:val="Traktandum-Tite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E8274B"/>
    <w:multiLevelType w:val="multilevel"/>
    <w:tmpl w:val="C4E4D39E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35C32D94"/>
    <w:multiLevelType w:val="hybridMultilevel"/>
    <w:tmpl w:val="8186863A"/>
    <w:lvl w:ilvl="0" w:tplc="46A0BBA0">
      <w:numFmt w:val="bullet"/>
      <w:lvlText w:val="-"/>
      <w:lvlJc w:val="left"/>
      <w:pPr>
        <w:ind w:left="-349" w:hanging="360"/>
      </w:pPr>
      <w:rPr>
        <w:rFonts w:ascii="Arial" w:eastAsiaTheme="minorHAnsi" w:hAnsi="Arial" w:cs="Arial" w:hint="default"/>
      </w:rPr>
    </w:lvl>
    <w:lvl w:ilvl="1" w:tplc="08070003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4" w15:restartNumberingAfterBreak="0">
    <w:nsid w:val="46C35AD3"/>
    <w:multiLevelType w:val="multilevel"/>
    <w:tmpl w:val="F4EEDEE6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47555D12"/>
    <w:multiLevelType w:val="hybridMultilevel"/>
    <w:tmpl w:val="A51EEE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6E73CA"/>
    <w:multiLevelType w:val="hybridMultilevel"/>
    <w:tmpl w:val="5D00219C"/>
    <w:lvl w:ilvl="0" w:tplc="3020C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623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612B3E"/>
    <w:multiLevelType w:val="hybridMultilevel"/>
    <w:tmpl w:val="C7DCCA3E"/>
    <w:lvl w:ilvl="0" w:tplc="08070001">
      <w:start w:val="1"/>
      <w:numFmt w:val="bullet"/>
      <w:lvlText w:val=""/>
      <w:lvlJc w:val="left"/>
      <w:pPr>
        <w:ind w:left="2055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EC1811"/>
    <w:multiLevelType w:val="hybridMultilevel"/>
    <w:tmpl w:val="67383B00"/>
    <w:lvl w:ilvl="0" w:tplc="BBFAF108">
      <w:start w:val="7"/>
      <w:numFmt w:val="bullet"/>
      <w:lvlText w:val="-"/>
      <w:lvlJc w:val="left"/>
      <w:pPr>
        <w:ind w:left="2055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19" w15:restartNumberingAfterBreak="0">
    <w:nsid w:val="5609621D"/>
    <w:multiLevelType w:val="hybridMultilevel"/>
    <w:tmpl w:val="33B62CC0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D80F846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59DC0F9B"/>
    <w:multiLevelType w:val="hybridMultilevel"/>
    <w:tmpl w:val="2618B228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22" w15:restartNumberingAfterBreak="0">
    <w:nsid w:val="5D3914C2"/>
    <w:multiLevelType w:val="hybridMultilevel"/>
    <w:tmpl w:val="29D89DC2"/>
    <w:lvl w:ilvl="0" w:tplc="C42A09B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C90B5A"/>
    <w:multiLevelType w:val="multilevel"/>
    <w:tmpl w:val="39F8494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‒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652630A6"/>
    <w:multiLevelType w:val="multilevel"/>
    <w:tmpl w:val="0066839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65F64A92"/>
    <w:multiLevelType w:val="hybridMultilevel"/>
    <w:tmpl w:val="29D89DC2"/>
    <w:lvl w:ilvl="0" w:tplc="C42A09B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645F7D"/>
    <w:multiLevelType w:val="hybridMultilevel"/>
    <w:tmpl w:val="F7447E34"/>
    <w:lvl w:ilvl="0" w:tplc="BBFAF108">
      <w:start w:val="7"/>
      <w:numFmt w:val="bullet"/>
      <w:lvlText w:val="-"/>
      <w:lvlJc w:val="left"/>
      <w:pPr>
        <w:ind w:left="2055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E06DE1"/>
    <w:multiLevelType w:val="multilevel"/>
    <w:tmpl w:val="19B46C08"/>
    <w:lvl w:ilvl="0">
      <w:start w:val="1"/>
      <w:numFmt w:val="bullet"/>
      <w:pStyle w:val="Aufzhlung1"/>
      <w:lvlText w:val="‒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bullet"/>
      <w:pStyle w:val="Aufzhlung2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pStyle w:val="Aufzhlung3"/>
      <w:lvlText w:val="‒"/>
      <w:lvlJc w:val="left"/>
      <w:pPr>
        <w:ind w:left="851" w:hanging="284"/>
      </w:pPr>
      <w:rPr>
        <w:rFonts w:asciiTheme="minorHAnsi" w:hAnsiTheme="minorHAnsi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6C985FA8"/>
    <w:multiLevelType w:val="hybridMultilevel"/>
    <w:tmpl w:val="FD1A9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5B537C"/>
    <w:multiLevelType w:val="hybridMultilevel"/>
    <w:tmpl w:val="02AA97EE"/>
    <w:lvl w:ilvl="0" w:tplc="0807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30" w15:restartNumberingAfterBreak="0">
    <w:nsid w:val="748D127E"/>
    <w:multiLevelType w:val="multilevel"/>
    <w:tmpl w:val="08B45774"/>
    <w:lvl w:ilvl="0">
      <w:start w:val="1"/>
      <w:numFmt w:val="bullet"/>
      <w:lvlText w:val="–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771E1D35"/>
    <w:multiLevelType w:val="hybridMultilevel"/>
    <w:tmpl w:val="2534BE9A"/>
    <w:lvl w:ilvl="0" w:tplc="6F2EBF2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D325A5"/>
    <w:multiLevelType w:val="hybridMultilevel"/>
    <w:tmpl w:val="5C6AB6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130069">
    <w:abstractNumId w:val="9"/>
  </w:num>
  <w:num w:numId="2" w16cid:durableId="1420520500">
    <w:abstractNumId w:val="7"/>
  </w:num>
  <w:num w:numId="3" w16cid:durableId="1204370305">
    <w:abstractNumId w:val="6"/>
  </w:num>
  <w:num w:numId="4" w16cid:durableId="141389328">
    <w:abstractNumId w:val="5"/>
  </w:num>
  <w:num w:numId="5" w16cid:durableId="1833763284">
    <w:abstractNumId w:val="4"/>
  </w:num>
  <w:num w:numId="6" w16cid:durableId="1482775609">
    <w:abstractNumId w:val="8"/>
  </w:num>
  <w:num w:numId="7" w16cid:durableId="1360814320">
    <w:abstractNumId w:val="3"/>
  </w:num>
  <w:num w:numId="8" w16cid:durableId="1832018101">
    <w:abstractNumId w:val="2"/>
  </w:num>
  <w:num w:numId="9" w16cid:durableId="224947912">
    <w:abstractNumId w:val="1"/>
  </w:num>
  <w:num w:numId="10" w16cid:durableId="507255653">
    <w:abstractNumId w:val="0"/>
  </w:num>
  <w:num w:numId="11" w16cid:durableId="256712358">
    <w:abstractNumId w:val="28"/>
  </w:num>
  <w:num w:numId="12" w16cid:durableId="194120292">
    <w:abstractNumId w:val="20"/>
  </w:num>
  <w:num w:numId="13" w16cid:durableId="307560703">
    <w:abstractNumId w:val="15"/>
  </w:num>
  <w:num w:numId="14" w16cid:durableId="725644571">
    <w:abstractNumId w:val="32"/>
  </w:num>
  <w:num w:numId="15" w16cid:durableId="1086734315">
    <w:abstractNumId w:val="30"/>
  </w:num>
  <w:num w:numId="16" w16cid:durableId="569509383">
    <w:abstractNumId w:val="11"/>
  </w:num>
  <w:num w:numId="17" w16cid:durableId="2042321384">
    <w:abstractNumId w:val="16"/>
  </w:num>
  <w:num w:numId="18" w16cid:durableId="163486986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225794904">
    <w:abstractNumId w:val="27"/>
  </w:num>
  <w:num w:numId="20" w16cid:durableId="479616052">
    <w:abstractNumId w:val="14"/>
  </w:num>
  <w:num w:numId="21" w16cid:durableId="1751778543">
    <w:abstractNumId w:val="24"/>
  </w:num>
  <w:num w:numId="22" w16cid:durableId="1050157378">
    <w:abstractNumId w:val="23"/>
  </w:num>
  <w:num w:numId="23" w16cid:durableId="581524393">
    <w:abstractNumId w:val="12"/>
  </w:num>
  <w:num w:numId="24" w16cid:durableId="1588879080">
    <w:abstractNumId w:val="18"/>
  </w:num>
  <w:num w:numId="25" w16cid:durableId="1484929053">
    <w:abstractNumId w:val="26"/>
  </w:num>
  <w:num w:numId="26" w16cid:durableId="2120292390">
    <w:abstractNumId w:val="17"/>
  </w:num>
  <w:num w:numId="27" w16cid:durableId="1918323038">
    <w:abstractNumId w:val="29"/>
  </w:num>
  <w:num w:numId="28" w16cid:durableId="414595078">
    <w:abstractNumId w:val="25"/>
  </w:num>
  <w:num w:numId="29" w16cid:durableId="1900051960">
    <w:abstractNumId w:val="22"/>
  </w:num>
  <w:num w:numId="30" w16cid:durableId="369379834">
    <w:abstractNumId w:val="13"/>
  </w:num>
  <w:num w:numId="31" w16cid:durableId="708531322">
    <w:abstractNumId w:val="19"/>
  </w:num>
  <w:num w:numId="32" w16cid:durableId="1751732730">
    <w:abstractNumId w:val="31"/>
  </w:num>
  <w:num w:numId="33" w16cid:durableId="1654749832">
    <w:abstractNumId w:val="21"/>
  </w:num>
  <w:num w:numId="34" w16cid:durableId="9671282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ctiveWritingStyle w:appName="MSWord" w:lang="it-CH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de-CH" w:vendorID="64" w:dllVersion="6" w:nlCheck="1" w:checkStyle="1"/>
  <w:activeWritingStyle w:appName="MSWord" w:lang="de-DE" w:vendorID="64" w:dllVersion="6" w:nlCheck="1" w:checkStyle="1"/>
  <w:activeWritingStyle w:appName="MSWord" w:lang="de-CH" w:vendorID="64" w:dllVersion="4096" w:nlCheck="1" w:checkStyle="0"/>
  <w:activeWritingStyle w:appName="MSWord" w:lang="en-US" w:vendorID="64" w:dllVersion="4096" w:nlCheck="1" w:checkStyle="0"/>
  <w:activeWritingStyle w:appName="MSWord" w:lang="it-CH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de-CH" w:vendorID="64" w:dllVersion="0" w:nlCheck="1" w:checkStyle="0"/>
  <w:proofState w:spelling="clean" w:grammar="clean"/>
  <w:documentProtection w:edit="forms" w:enforcement="1" w:cryptProviderType="rsaAES" w:cryptAlgorithmClass="hash" w:cryptAlgorithmType="typeAny" w:cryptAlgorithmSid="14" w:cryptSpinCount="100000" w:hash="qnzOc3siFM64lbqZTxYwXmmsvkBAM3ASyAbi9BDtNCZLORtjvteu35MDm5jyIow31NsMzx0ftQlZUMWvnqzlVg==" w:salt="SXtzb+8KOrkqDpULS/x8rQ==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E96"/>
    <w:rsid w:val="00002978"/>
    <w:rsid w:val="00007D25"/>
    <w:rsid w:val="0001010F"/>
    <w:rsid w:val="00022A27"/>
    <w:rsid w:val="000266B7"/>
    <w:rsid w:val="000409C8"/>
    <w:rsid w:val="00041700"/>
    <w:rsid w:val="00063BC2"/>
    <w:rsid w:val="000701F1"/>
    <w:rsid w:val="00096E8E"/>
    <w:rsid w:val="0009710D"/>
    <w:rsid w:val="000B595D"/>
    <w:rsid w:val="000C0398"/>
    <w:rsid w:val="000C49C1"/>
    <w:rsid w:val="000D1743"/>
    <w:rsid w:val="000E65E9"/>
    <w:rsid w:val="000E756F"/>
    <w:rsid w:val="00106688"/>
    <w:rsid w:val="001134C7"/>
    <w:rsid w:val="00113CB8"/>
    <w:rsid w:val="0012151C"/>
    <w:rsid w:val="001375AB"/>
    <w:rsid w:val="00144122"/>
    <w:rsid w:val="00154677"/>
    <w:rsid w:val="00167916"/>
    <w:rsid w:val="00174148"/>
    <w:rsid w:val="00181B7A"/>
    <w:rsid w:val="001A77E3"/>
    <w:rsid w:val="001B092E"/>
    <w:rsid w:val="001F4A7E"/>
    <w:rsid w:val="001F4B8C"/>
    <w:rsid w:val="0023205B"/>
    <w:rsid w:val="00234F8B"/>
    <w:rsid w:val="00251FD3"/>
    <w:rsid w:val="0025644A"/>
    <w:rsid w:val="002633DA"/>
    <w:rsid w:val="00267F71"/>
    <w:rsid w:val="0027361D"/>
    <w:rsid w:val="00290E37"/>
    <w:rsid w:val="002D2E96"/>
    <w:rsid w:val="002D38AE"/>
    <w:rsid w:val="002E3A91"/>
    <w:rsid w:val="002F06AA"/>
    <w:rsid w:val="0032330D"/>
    <w:rsid w:val="00333A1B"/>
    <w:rsid w:val="003514EE"/>
    <w:rsid w:val="00360B4C"/>
    <w:rsid w:val="00361487"/>
    <w:rsid w:val="00364EE3"/>
    <w:rsid w:val="00375834"/>
    <w:rsid w:val="003945B2"/>
    <w:rsid w:val="003C78AC"/>
    <w:rsid w:val="003D0FAA"/>
    <w:rsid w:val="003F1A56"/>
    <w:rsid w:val="0041686B"/>
    <w:rsid w:val="00423503"/>
    <w:rsid w:val="004812EF"/>
    <w:rsid w:val="00486DBB"/>
    <w:rsid w:val="0049249C"/>
    <w:rsid w:val="00494FD7"/>
    <w:rsid w:val="004A039B"/>
    <w:rsid w:val="004B0FDB"/>
    <w:rsid w:val="004C3880"/>
    <w:rsid w:val="004D0F2F"/>
    <w:rsid w:val="004D179F"/>
    <w:rsid w:val="004E2DE2"/>
    <w:rsid w:val="00500294"/>
    <w:rsid w:val="0051583C"/>
    <w:rsid w:val="00526C93"/>
    <w:rsid w:val="00535EA2"/>
    <w:rsid w:val="00537410"/>
    <w:rsid w:val="005412F3"/>
    <w:rsid w:val="005603D3"/>
    <w:rsid w:val="00571311"/>
    <w:rsid w:val="00580FC9"/>
    <w:rsid w:val="00586DE1"/>
    <w:rsid w:val="00591832"/>
    <w:rsid w:val="00592841"/>
    <w:rsid w:val="005B150D"/>
    <w:rsid w:val="005B3489"/>
    <w:rsid w:val="005B4DEC"/>
    <w:rsid w:val="005C29A2"/>
    <w:rsid w:val="005C6148"/>
    <w:rsid w:val="005D2EB3"/>
    <w:rsid w:val="005F0BF7"/>
    <w:rsid w:val="0060116C"/>
    <w:rsid w:val="006044D5"/>
    <w:rsid w:val="00622FDC"/>
    <w:rsid w:val="00625020"/>
    <w:rsid w:val="00642F26"/>
    <w:rsid w:val="0064786C"/>
    <w:rsid w:val="0065274C"/>
    <w:rsid w:val="0065676A"/>
    <w:rsid w:val="00686D14"/>
    <w:rsid w:val="00687ED7"/>
    <w:rsid w:val="006A7589"/>
    <w:rsid w:val="006E0F4E"/>
    <w:rsid w:val="006F0345"/>
    <w:rsid w:val="006F0469"/>
    <w:rsid w:val="006F1ECA"/>
    <w:rsid w:val="006F66B4"/>
    <w:rsid w:val="00705076"/>
    <w:rsid w:val="00711147"/>
    <w:rsid w:val="007277E3"/>
    <w:rsid w:val="00731A17"/>
    <w:rsid w:val="00734458"/>
    <w:rsid w:val="007419CF"/>
    <w:rsid w:val="0074487E"/>
    <w:rsid w:val="00774E70"/>
    <w:rsid w:val="00796CEE"/>
    <w:rsid w:val="007A6226"/>
    <w:rsid w:val="007C0B2A"/>
    <w:rsid w:val="007E0460"/>
    <w:rsid w:val="007E11F6"/>
    <w:rsid w:val="007F6D79"/>
    <w:rsid w:val="00805054"/>
    <w:rsid w:val="00841B44"/>
    <w:rsid w:val="00870017"/>
    <w:rsid w:val="00874EA0"/>
    <w:rsid w:val="00883CC4"/>
    <w:rsid w:val="008C1C89"/>
    <w:rsid w:val="008C7320"/>
    <w:rsid w:val="008F0100"/>
    <w:rsid w:val="008F349E"/>
    <w:rsid w:val="008F38D4"/>
    <w:rsid w:val="00923205"/>
    <w:rsid w:val="0093619F"/>
    <w:rsid w:val="00941B8C"/>
    <w:rsid w:val="009427E5"/>
    <w:rsid w:val="009613D8"/>
    <w:rsid w:val="00990FF7"/>
    <w:rsid w:val="00995CBA"/>
    <w:rsid w:val="0099678C"/>
    <w:rsid w:val="009B0C96"/>
    <w:rsid w:val="009C222B"/>
    <w:rsid w:val="009C67A8"/>
    <w:rsid w:val="009D201B"/>
    <w:rsid w:val="009D4EE6"/>
    <w:rsid w:val="009D5D9C"/>
    <w:rsid w:val="009E2171"/>
    <w:rsid w:val="009E3762"/>
    <w:rsid w:val="009F1867"/>
    <w:rsid w:val="00A37C00"/>
    <w:rsid w:val="00A46824"/>
    <w:rsid w:val="00A50024"/>
    <w:rsid w:val="00A57815"/>
    <w:rsid w:val="00A578BE"/>
    <w:rsid w:val="00A62F82"/>
    <w:rsid w:val="00A7133D"/>
    <w:rsid w:val="00AC2D5B"/>
    <w:rsid w:val="00AC79C8"/>
    <w:rsid w:val="00AD36B2"/>
    <w:rsid w:val="00AD51C1"/>
    <w:rsid w:val="00AF47AE"/>
    <w:rsid w:val="00AF7CA8"/>
    <w:rsid w:val="00B208A0"/>
    <w:rsid w:val="00B32ABB"/>
    <w:rsid w:val="00B41FD3"/>
    <w:rsid w:val="00B65D53"/>
    <w:rsid w:val="00B70D03"/>
    <w:rsid w:val="00B74EDF"/>
    <w:rsid w:val="00B803E7"/>
    <w:rsid w:val="00B80AD2"/>
    <w:rsid w:val="00BA4DDE"/>
    <w:rsid w:val="00BC655F"/>
    <w:rsid w:val="00BF0A95"/>
    <w:rsid w:val="00BF7052"/>
    <w:rsid w:val="00C05FAB"/>
    <w:rsid w:val="00C12D29"/>
    <w:rsid w:val="00C20F1C"/>
    <w:rsid w:val="00C22EFA"/>
    <w:rsid w:val="00C3445E"/>
    <w:rsid w:val="00C51D2F"/>
    <w:rsid w:val="00C54B5D"/>
    <w:rsid w:val="00C5523A"/>
    <w:rsid w:val="00C65600"/>
    <w:rsid w:val="00CA1CD2"/>
    <w:rsid w:val="00CA348A"/>
    <w:rsid w:val="00CB2CE6"/>
    <w:rsid w:val="00CB57AA"/>
    <w:rsid w:val="00CF1B37"/>
    <w:rsid w:val="00D12C4B"/>
    <w:rsid w:val="00D15EFC"/>
    <w:rsid w:val="00D61996"/>
    <w:rsid w:val="00D663BA"/>
    <w:rsid w:val="00D9415C"/>
    <w:rsid w:val="00DB7675"/>
    <w:rsid w:val="00DE2A81"/>
    <w:rsid w:val="00DF3647"/>
    <w:rsid w:val="00DF7348"/>
    <w:rsid w:val="00E104A6"/>
    <w:rsid w:val="00E25DCD"/>
    <w:rsid w:val="00E269E1"/>
    <w:rsid w:val="00E45F13"/>
    <w:rsid w:val="00E510BC"/>
    <w:rsid w:val="00E546A7"/>
    <w:rsid w:val="00E61256"/>
    <w:rsid w:val="00E73CB2"/>
    <w:rsid w:val="00E839BA"/>
    <w:rsid w:val="00EA59B8"/>
    <w:rsid w:val="00EC2DF9"/>
    <w:rsid w:val="00EC4F32"/>
    <w:rsid w:val="00EC5722"/>
    <w:rsid w:val="00EE6E36"/>
    <w:rsid w:val="00F016BC"/>
    <w:rsid w:val="00F0660B"/>
    <w:rsid w:val="00F123AE"/>
    <w:rsid w:val="00F12D4A"/>
    <w:rsid w:val="00F40D69"/>
    <w:rsid w:val="00F56459"/>
    <w:rsid w:val="00F73331"/>
    <w:rsid w:val="00F75EE9"/>
    <w:rsid w:val="00F77C09"/>
    <w:rsid w:val="00F91D37"/>
    <w:rsid w:val="00FD1518"/>
    <w:rsid w:val="00FE7D09"/>
    <w:rsid w:val="00FF1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2DD65805"/>
  <w15:docId w15:val="{ECD89E2A-A8A6-4740-9787-ED2B2D0E0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79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 w:unhideWhenUsed="1"/>
    <w:lsdException w:name="Subtle Reference" w:semiHidden="1" w:uiPriority="3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20F1C"/>
    <w:pPr>
      <w:spacing w:after="0" w:line="240" w:lineRule="atLeast"/>
    </w:pPr>
    <w:rPr>
      <w:sz w:val="18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D151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sz w:val="26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D1518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b/>
      <w:bCs/>
      <w:sz w:val="22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D1518"/>
    <w:pPr>
      <w:keepNext/>
      <w:keepLines/>
      <w:spacing w:before="24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rsid w:val="00E510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E510BC"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E510BC"/>
    <w:pPr>
      <w:keepNext/>
      <w:keepLines/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E510B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796CE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796CE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rsid w:val="007E0460"/>
    <w:rPr>
      <w:color w:val="auto"/>
      <w:u w:val="single"/>
    </w:rPr>
  </w:style>
  <w:style w:type="paragraph" w:styleId="Kopfzeile">
    <w:name w:val="header"/>
    <w:basedOn w:val="Standard"/>
    <w:link w:val="KopfzeileZchn"/>
    <w:uiPriority w:val="79"/>
    <w:rsid w:val="002633DA"/>
    <w:pPr>
      <w:tabs>
        <w:tab w:val="center" w:pos="4536"/>
        <w:tab w:val="right" w:pos="9072"/>
      </w:tabs>
      <w:spacing w:line="200" w:lineRule="atLeast"/>
      <w:jc w:val="right"/>
    </w:pPr>
    <w:rPr>
      <w:sz w:val="16"/>
    </w:rPr>
  </w:style>
  <w:style w:type="character" w:customStyle="1" w:styleId="KopfzeileZchn">
    <w:name w:val="Kopfzeile Zchn"/>
    <w:basedOn w:val="Absatz-Standardschriftart"/>
    <w:link w:val="Kopfzeile"/>
    <w:uiPriority w:val="79"/>
    <w:rsid w:val="006F66B4"/>
    <w:rPr>
      <w:sz w:val="16"/>
    </w:rPr>
  </w:style>
  <w:style w:type="paragraph" w:styleId="Fuzeile">
    <w:name w:val="footer"/>
    <w:basedOn w:val="Standard"/>
    <w:link w:val="FuzeileZchn"/>
    <w:uiPriority w:val="80"/>
    <w:semiHidden/>
    <w:rsid w:val="0049249C"/>
    <w:pPr>
      <w:tabs>
        <w:tab w:val="left" w:pos="2977"/>
        <w:tab w:val="right" w:pos="9638"/>
      </w:tabs>
      <w:spacing w:line="200" w:lineRule="atLeast"/>
    </w:pPr>
    <w:rPr>
      <w:sz w:val="16"/>
      <w:lang w:val="en-US"/>
    </w:rPr>
  </w:style>
  <w:style w:type="character" w:customStyle="1" w:styleId="FuzeileZchn">
    <w:name w:val="Fußzeile Zchn"/>
    <w:basedOn w:val="Absatz-Standardschriftart"/>
    <w:link w:val="Fuzeile"/>
    <w:uiPriority w:val="80"/>
    <w:semiHidden/>
    <w:rsid w:val="006F66B4"/>
    <w:rPr>
      <w:sz w:val="16"/>
      <w:lang w:val="en-US"/>
    </w:rPr>
  </w:style>
  <w:style w:type="paragraph" w:customStyle="1" w:styleId="EinfAbs">
    <w:name w:val="[Einf. Abs.]"/>
    <w:basedOn w:val="Standard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Listenabsatz">
    <w:name w:val="List Paragraph"/>
    <w:basedOn w:val="Standard"/>
    <w:uiPriority w:val="34"/>
    <w:qFormat/>
    <w:rsid w:val="009C67A8"/>
    <w:pPr>
      <w:ind w:left="720"/>
      <w:contextualSpacing/>
    </w:pPr>
  </w:style>
  <w:style w:type="paragraph" w:styleId="Aufzhlungszeichen">
    <w:name w:val="List Bullet"/>
    <w:basedOn w:val="Listenabsatz"/>
    <w:uiPriority w:val="99"/>
    <w:semiHidden/>
    <w:rsid w:val="009C67A8"/>
    <w:pPr>
      <w:numPr>
        <w:numId w:val="12"/>
      </w:numPr>
    </w:pPr>
  </w:style>
  <w:style w:type="paragraph" w:styleId="Aufzhlungszeichen2">
    <w:name w:val="List Bullet 2"/>
    <w:basedOn w:val="Listenabsatz"/>
    <w:uiPriority w:val="99"/>
    <w:semiHidden/>
    <w:rsid w:val="009C67A8"/>
    <w:pPr>
      <w:numPr>
        <w:ilvl w:val="1"/>
        <w:numId w:val="12"/>
      </w:numPr>
    </w:pPr>
  </w:style>
  <w:style w:type="paragraph" w:styleId="Aufzhlungszeichen3">
    <w:name w:val="List Bullet 3"/>
    <w:basedOn w:val="Listenabsatz"/>
    <w:uiPriority w:val="99"/>
    <w:semiHidden/>
    <w:rsid w:val="009C67A8"/>
    <w:pPr>
      <w:numPr>
        <w:ilvl w:val="2"/>
        <w:numId w:val="12"/>
      </w:numPr>
    </w:pPr>
  </w:style>
  <w:style w:type="table" w:styleId="Tabellenraster">
    <w:name w:val="Table Grid"/>
    <w:basedOn w:val="NormaleTabelle"/>
    <w:rsid w:val="0036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FD1518"/>
    <w:rPr>
      <w:rFonts w:asciiTheme="majorHAnsi" w:eastAsiaTheme="majorEastAsia" w:hAnsiTheme="majorHAnsi" w:cstheme="majorBidi"/>
      <w:b/>
      <w:bCs/>
      <w:sz w:val="26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D1518"/>
    <w:rPr>
      <w:rFonts w:asciiTheme="majorHAnsi" w:eastAsiaTheme="majorEastAsia" w:hAnsiTheme="majorHAnsi" w:cstheme="majorBidi"/>
      <w:b/>
      <w:bCs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FD1518"/>
    <w:pPr>
      <w:spacing w:after="440" w:line="480" w:lineRule="atLeast"/>
      <w:contextualSpacing/>
    </w:pPr>
    <w:rPr>
      <w:rFonts w:asciiTheme="majorHAnsi" w:eastAsiaTheme="majorEastAsia" w:hAnsiTheme="majorHAnsi" w:cstheme="majorBidi"/>
      <w:b/>
      <w:kern w:val="28"/>
      <w:sz w:val="36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D1518"/>
    <w:rPr>
      <w:rFonts w:asciiTheme="majorHAnsi" w:eastAsiaTheme="majorEastAsia" w:hAnsiTheme="majorHAnsi" w:cstheme="majorBidi"/>
      <w:b/>
      <w:kern w:val="28"/>
      <w:sz w:val="36"/>
      <w:szCs w:val="52"/>
    </w:rPr>
  </w:style>
  <w:style w:type="paragraph" w:customStyle="1" w:styleId="Brieftitel">
    <w:name w:val="Brieftitel"/>
    <w:basedOn w:val="Standard"/>
    <w:link w:val="BrieftitelZchn"/>
    <w:uiPriority w:val="14"/>
    <w:rsid w:val="00423503"/>
    <w:pPr>
      <w:spacing w:after="440" w:line="480" w:lineRule="atLeast"/>
      <w:contextualSpacing/>
    </w:pPr>
    <w:rPr>
      <w:rFonts w:asciiTheme="majorHAnsi" w:hAnsiTheme="majorHAnsi"/>
      <w:b/>
      <w:sz w:val="36"/>
      <w:szCs w:val="36"/>
    </w:rPr>
  </w:style>
  <w:style w:type="character" w:customStyle="1" w:styleId="BrieftitelZchn">
    <w:name w:val="Brieftitel Zchn"/>
    <w:basedOn w:val="Absatz-Standardschriftart"/>
    <w:link w:val="Brieftitel"/>
    <w:uiPriority w:val="14"/>
    <w:rsid w:val="00423503"/>
    <w:rPr>
      <w:rFonts w:asciiTheme="majorHAnsi" w:hAnsiTheme="majorHAnsi"/>
      <w:b/>
      <w:sz w:val="36"/>
      <w:szCs w:val="36"/>
    </w:rPr>
  </w:style>
  <w:style w:type="paragraph" w:customStyle="1" w:styleId="Kontaktangaben">
    <w:name w:val="Kontaktangaben"/>
    <w:basedOn w:val="Standard"/>
    <w:semiHidden/>
    <w:rsid w:val="00E73CB2"/>
    <w:pPr>
      <w:tabs>
        <w:tab w:val="left" w:pos="709"/>
      </w:tabs>
      <w:spacing w:line="220" w:lineRule="atLeast"/>
    </w:pPr>
    <w:rPr>
      <w:spacing w:val="2"/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E7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rsid w:val="00FD1518"/>
    <w:rPr>
      <w:rFonts w:asciiTheme="majorHAnsi" w:eastAsiaTheme="majorEastAsia" w:hAnsiTheme="majorHAnsi" w:cstheme="majorBidi"/>
      <w:b/>
      <w:sz w:val="18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6F66B4"/>
    <w:rPr>
      <w:rFonts w:asciiTheme="majorHAnsi" w:eastAsiaTheme="majorEastAsia" w:hAnsiTheme="majorHAnsi" w:cstheme="majorBidi"/>
      <w:i/>
      <w:iCs/>
      <w:sz w:val="1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6F66B4"/>
    <w:rPr>
      <w:rFonts w:asciiTheme="majorHAnsi" w:eastAsiaTheme="majorEastAsia" w:hAnsiTheme="majorHAnsi" w:cstheme="majorBidi"/>
      <w:sz w:val="18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61996"/>
    <w:rPr>
      <w:rFonts w:asciiTheme="majorHAnsi" w:eastAsiaTheme="majorEastAsia" w:hAnsiTheme="majorHAnsi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61996"/>
    <w:rPr>
      <w:rFonts w:asciiTheme="majorHAnsi" w:eastAsiaTheme="majorEastAsia" w:hAnsiTheme="majorHAnsi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6199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6199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ufzhlung1">
    <w:name w:val="Aufzählung 1"/>
    <w:basedOn w:val="Listenabsatz"/>
    <w:uiPriority w:val="2"/>
    <w:qFormat/>
    <w:rsid w:val="003D0FAA"/>
    <w:pPr>
      <w:numPr>
        <w:numId w:val="19"/>
      </w:numPr>
    </w:pPr>
  </w:style>
  <w:style w:type="paragraph" w:customStyle="1" w:styleId="Traktandum-Text">
    <w:name w:val="Traktandum-Text"/>
    <w:basedOn w:val="Aufzhlung1"/>
    <w:uiPriority w:val="18"/>
    <w:semiHidden/>
    <w:rsid w:val="00E269E1"/>
    <w:pPr>
      <w:numPr>
        <w:numId w:val="0"/>
      </w:numPr>
      <w:tabs>
        <w:tab w:val="left" w:pos="7938"/>
      </w:tabs>
      <w:ind w:left="426" w:right="848"/>
    </w:pPr>
  </w:style>
  <w:style w:type="paragraph" w:customStyle="1" w:styleId="Traktandum-Titel">
    <w:name w:val="Traktandum-Titel"/>
    <w:basedOn w:val="Aufzhlung1"/>
    <w:next w:val="Traktandum-Text"/>
    <w:uiPriority w:val="18"/>
    <w:semiHidden/>
    <w:rsid w:val="00E269E1"/>
    <w:pPr>
      <w:numPr>
        <w:numId w:val="16"/>
      </w:numPr>
      <w:tabs>
        <w:tab w:val="left" w:pos="7938"/>
      </w:tabs>
      <w:ind w:left="426" w:hanging="426"/>
    </w:pPr>
    <w:rPr>
      <w:rFonts w:asciiTheme="majorHAnsi" w:hAnsiTheme="majorHAnsi"/>
    </w:rPr>
  </w:style>
  <w:style w:type="paragraph" w:customStyle="1" w:styleId="Anleitung">
    <w:name w:val="Anleitung"/>
    <w:basedOn w:val="Standard"/>
    <w:uiPriority w:val="98"/>
    <w:semiHidden/>
    <w:rsid w:val="00625020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character" w:styleId="BesuchterLink">
    <w:name w:val="FollowedHyperlink"/>
    <w:basedOn w:val="Hyperlink"/>
    <w:uiPriority w:val="75"/>
    <w:semiHidden/>
    <w:rsid w:val="007E0460"/>
    <w:rPr>
      <w:color w:val="auto"/>
      <w:u w:val="singl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CB57AA"/>
    <w:pPr>
      <w:numPr>
        <w:ilvl w:val="1"/>
      </w:numPr>
      <w:spacing w:before="240"/>
    </w:pPr>
    <w:rPr>
      <w:rFonts w:eastAsiaTheme="minorEastAsia"/>
      <w:b/>
      <w:color w:val="000000" w:themeColor="text1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B57AA"/>
    <w:rPr>
      <w:rFonts w:eastAsiaTheme="minorEastAsia"/>
      <w:b/>
      <w:color w:val="000000" w:themeColor="text1"/>
      <w:sz w:val="18"/>
    </w:rPr>
  </w:style>
  <w:style w:type="paragraph" w:styleId="Datum">
    <w:name w:val="Date"/>
    <w:basedOn w:val="Standard"/>
    <w:next w:val="Standard"/>
    <w:link w:val="DatumZchn"/>
    <w:uiPriority w:val="15"/>
    <w:semiHidden/>
    <w:rsid w:val="00423503"/>
    <w:pPr>
      <w:spacing w:before="960" w:after="480"/>
    </w:pPr>
  </w:style>
  <w:style w:type="character" w:customStyle="1" w:styleId="DatumZchn">
    <w:name w:val="Datum Zchn"/>
    <w:basedOn w:val="Absatz-Standardschriftart"/>
    <w:link w:val="Datum"/>
    <w:uiPriority w:val="15"/>
    <w:semiHidden/>
    <w:rsid w:val="006F66B4"/>
    <w:rPr>
      <w:sz w:val="18"/>
    </w:rPr>
  </w:style>
  <w:style w:type="paragraph" w:styleId="Funotentext">
    <w:name w:val="footnote text"/>
    <w:basedOn w:val="Standard"/>
    <w:link w:val="FunotentextZchn"/>
    <w:unhideWhenUsed/>
    <w:rsid w:val="00494FD7"/>
    <w:pPr>
      <w:spacing w:line="240" w:lineRule="auto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494FD7"/>
    <w:rPr>
      <w:sz w:val="16"/>
      <w:szCs w:val="20"/>
    </w:rPr>
  </w:style>
  <w:style w:type="character" w:styleId="Funotenzeichen">
    <w:name w:val="footnote reference"/>
    <w:basedOn w:val="Absatz-Standardschriftart"/>
    <w:semiHidden/>
    <w:unhideWhenUsed/>
    <w:rsid w:val="00642F26"/>
    <w:rPr>
      <w:vertAlign w:val="superscript"/>
    </w:rPr>
  </w:style>
  <w:style w:type="table" w:customStyle="1" w:styleId="TabelleohneRahmen">
    <w:name w:val="Tabelle ohne Rahmen"/>
    <w:basedOn w:val="NormaleTabelle"/>
    <w:uiPriority w:val="99"/>
    <w:rsid w:val="00642F26"/>
    <w:pPr>
      <w:spacing w:after="0" w:line="240" w:lineRule="auto"/>
    </w:pPr>
    <w:tblPr>
      <w:tblCellMar>
        <w:left w:w="0" w:type="dxa"/>
        <w:right w:w="28" w:type="dxa"/>
      </w:tblCellMar>
    </w:tblPr>
  </w:style>
  <w:style w:type="paragraph" w:styleId="Endnotentext">
    <w:name w:val="endnote text"/>
    <w:basedOn w:val="Funotentext"/>
    <w:link w:val="EndnotentextZchn"/>
    <w:uiPriority w:val="99"/>
    <w:semiHidden/>
    <w:unhideWhenUsed/>
    <w:rsid w:val="00113CB8"/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12151C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113CB8"/>
    <w:rPr>
      <w:vertAlign w:val="superscript"/>
    </w:rPr>
  </w:style>
  <w:style w:type="paragraph" w:customStyle="1" w:styleId="Aufzhlung2">
    <w:name w:val="Aufzählung 2"/>
    <w:basedOn w:val="Aufzhlung1"/>
    <w:uiPriority w:val="2"/>
    <w:semiHidden/>
    <w:rsid w:val="004C3880"/>
    <w:pPr>
      <w:numPr>
        <w:ilvl w:val="1"/>
      </w:numPr>
    </w:pPr>
  </w:style>
  <w:style w:type="paragraph" w:customStyle="1" w:styleId="Aufzhlung3">
    <w:name w:val="Aufzählung 3"/>
    <w:basedOn w:val="Aufzhlung1"/>
    <w:uiPriority w:val="2"/>
    <w:semiHidden/>
    <w:rsid w:val="004C3880"/>
    <w:pPr>
      <w:numPr>
        <w:ilvl w:val="2"/>
      </w:numPr>
    </w:pPr>
  </w:style>
  <w:style w:type="paragraph" w:styleId="Beschriftung">
    <w:name w:val="caption"/>
    <w:basedOn w:val="Standard"/>
    <w:next w:val="Standard"/>
    <w:uiPriority w:val="35"/>
    <w:semiHidden/>
    <w:rsid w:val="00DB7675"/>
    <w:pPr>
      <w:spacing w:after="200" w:line="240" w:lineRule="auto"/>
    </w:pPr>
    <w:rPr>
      <w:b/>
      <w:iCs/>
      <w:szCs w:val="18"/>
    </w:rPr>
  </w:style>
  <w:style w:type="paragraph" w:styleId="Inhaltsverzeichnisberschrift">
    <w:name w:val="TOC Heading"/>
    <w:basedOn w:val="berschrift1"/>
    <w:next w:val="Standard"/>
    <w:uiPriority w:val="39"/>
    <w:semiHidden/>
    <w:rsid w:val="00DB7675"/>
    <w:pPr>
      <w:outlineLvl w:val="9"/>
    </w:pPr>
    <w:rPr>
      <w:bCs w:val="0"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0017"/>
    <w:pPr>
      <w:spacing w:line="240" w:lineRule="auto"/>
    </w:pPr>
    <w:rPr>
      <w:rFonts w:ascii="Segoe UI" w:hAnsi="Segoe UI" w:cs="Segoe UI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0017"/>
    <w:rPr>
      <w:rFonts w:ascii="Segoe UI" w:hAnsi="Segoe UI" w:cs="Segoe UI"/>
      <w:sz w:val="18"/>
      <w:szCs w:val="18"/>
    </w:rPr>
  </w:style>
  <w:style w:type="character" w:styleId="Seitenzahl">
    <w:name w:val="page number"/>
    <w:uiPriority w:val="99"/>
    <w:semiHidden/>
    <w:rsid w:val="005C6148"/>
    <w:rPr>
      <w:sz w:val="20"/>
      <w:szCs w:val="16"/>
    </w:rPr>
  </w:style>
  <w:style w:type="paragraph" w:customStyle="1" w:styleId="Default">
    <w:name w:val="Default"/>
    <w:rsid w:val="00B80AD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C29A2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99"/>
    <w:semiHidden/>
    <w:rsid w:val="00805054"/>
    <w:rPr>
      <w:color w:val="808080"/>
    </w:rPr>
  </w:style>
  <w:style w:type="paragraph" w:customStyle="1" w:styleId="StandardParagraph">
    <w:name w:val="StandardParagraph"/>
    <w:basedOn w:val="Standard"/>
    <w:rsid w:val="00E546A7"/>
    <w:pPr>
      <w:spacing w:before="120" w:after="120" w:line="240" w:lineRule="auto"/>
    </w:pPr>
    <w:rPr>
      <w:rFonts w:ascii="Frutiger 45 Light" w:eastAsia="Times New Roman" w:hAnsi="Frutiger 45 Light" w:cs="Times New Roman"/>
      <w:sz w:val="20"/>
      <w:szCs w:val="20"/>
      <w:lang w:val="en-GB" w:eastAsia="de-CH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mmo@saq.ch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aq.ch/de/personenzertifizierung/corporate-business/zertifizierte-immobilienvermarktende-saq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B8517158D5704F599851E0A63D0B7B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3BD059-0F08-46C5-9D1B-9D6A95F6D6F8}"/>
      </w:docPartPr>
      <w:docPartBody>
        <w:p w:rsidR="000D71B7" w:rsidRDefault="003B38E8" w:rsidP="003B38E8">
          <w:pPr>
            <w:pStyle w:val="B8517158D5704F599851E0A63D0B7B16"/>
          </w:pPr>
          <w:r w:rsidRPr="001E462E">
            <w:rPr>
              <w:rStyle w:val="Platzhaltertext"/>
            </w:rPr>
            <w:t>Wählen Sie ein Element aus.</w:t>
          </w:r>
        </w:p>
      </w:docPartBody>
    </w:docPart>
    <w:docPart>
      <w:docPartPr>
        <w:name w:val="D1A06211C325485F93789DA97DE862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240DF1-06D1-445C-9A4A-1218C152AA8B}"/>
      </w:docPartPr>
      <w:docPartBody>
        <w:p w:rsidR="000D71B7" w:rsidRDefault="003B38E8" w:rsidP="003B38E8">
          <w:pPr>
            <w:pStyle w:val="D1A06211C325485F93789DA97DE8622E"/>
          </w:pPr>
          <w:r w:rsidRPr="001E462E">
            <w:rPr>
              <w:rStyle w:val="Platzhaltertext"/>
            </w:rPr>
            <w:t>Wählen Sie ein Element aus.</w:t>
          </w:r>
        </w:p>
      </w:docPartBody>
    </w:docPart>
    <w:docPart>
      <w:docPartPr>
        <w:name w:val="FADEDD3D87F7497681BB5CACA2EE80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03D8BC-D57B-4B11-8FF4-722AFF701DC5}"/>
      </w:docPartPr>
      <w:docPartBody>
        <w:p w:rsidR="000D71B7" w:rsidRDefault="003B38E8" w:rsidP="003B38E8">
          <w:pPr>
            <w:pStyle w:val="FADEDD3D87F7497681BB5CACA2EE80CA"/>
          </w:pPr>
          <w:r w:rsidRPr="001E462E">
            <w:rPr>
              <w:rStyle w:val="Platzhaltertext"/>
            </w:rPr>
            <w:t>Wählen Sie ein Element aus.</w:t>
          </w:r>
        </w:p>
      </w:docPartBody>
    </w:docPart>
    <w:docPart>
      <w:docPartPr>
        <w:name w:val="04D03F92922A432383341D85F55E86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B35B84-64B9-418A-AAA9-35496F1DEDBC}"/>
      </w:docPartPr>
      <w:docPartBody>
        <w:p w:rsidR="000D71B7" w:rsidRDefault="003B38E8" w:rsidP="003B38E8">
          <w:pPr>
            <w:pStyle w:val="04D03F92922A432383341D85F55E8680"/>
          </w:pPr>
          <w:r w:rsidRPr="00FB1D88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46CBB232680A45F5920B596E190B21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3C9517-48B1-41AA-BC8D-FAE01EDDAA73}"/>
      </w:docPartPr>
      <w:docPartBody>
        <w:p w:rsidR="000D71B7" w:rsidRDefault="003B38E8" w:rsidP="003B38E8">
          <w:pPr>
            <w:pStyle w:val="46CBB232680A45F5920B596E190B21AF"/>
          </w:pPr>
          <w:r w:rsidRPr="00FB1D88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5A55EAB0A3264D8A80C83C8221406B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636795-C719-4C23-BBF4-170451F3D9EB}"/>
      </w:docPartPr>
      <w:docPartBody>
        <w:p w:rsidR="000D71B7" w:rsidRDefault="003B38E8" w:rsidP="003B38E8">
          <w:pPr>
            <w:pStyle w:val="5A55EAB0A3264D8A80C83C8221406B61"/>
          </w:pPr>
          <w:r w:rsidRPr="00A07D8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EE53904F4144FCA8F342AC994950A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E902F1-2174-4E3D-AC20-9F75388359A8}"/>
      </w:docPartPr>
      <w:docPartBody>
        <w:p w:rsidR="000D71B7" w:rsidRDefault="003B38E8" w:rsidP="003B38E8">
          <w:pPr>
            <w:pStyle w:val="EEE53904F4144FCA8F342AC994950AC2"/>
          </w:pPr>
          <w:r w:rsidRPr="00FB1D88">
            <w:rPr>
              <w:rStyle w:val="Platzhaltertext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4D"/>
    <w:family w:val="swiss"/>
    <w:pitch w:val="variable"/>
    <w:sig w:usb0="8000000F" w:usb1="10002042" w:usb2="00000000" w:usb3="00000000" w:csb0="0000009B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 45 Light">
    <w:altName w:val="Calibri"/>
    <w:charset w:val="00"/>
    <w:family w:val="swiss"/>
    <w:pitch w:val="variable"/>
    <w:sig w:usb0="00000001" w:usb1="5000205B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223"/>
    <w:rsid w:val="00004760"/>
    <w:rsid w:val="00032CA5"/>
    <w:rsid w:val="000D71B7"/>
    <w:rsid w:val="00102D91"/>
    <w:rsid w:val="003B38E8"/>
    <w:rsid w:val="00505A15"/>
    <w:rsid w:val="00565B41"/>
    <w:rsid w:val="00A42223"/>
    <w:rsid w:val="00AE701C"/>
    <w:rsid w:val="00B53EEF"/>
    <w:rsid w:val="00D34C64"/>
    <w:rsid w:val="00DD4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B38E8"/>
    <w:rPr>
      <w:color w:val="808080"/>
    </w:rPr>
  </w:style>
  <w:style w:type="paragraph" w:customStyle="1" w:styleId="B8517158D5704F599851E0A63D0B7B16">
    <w:name w:val="B8517158D5704F599851E0A63D0B7B16"/>
    <w:rsid w:val="003B38E8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D1A06211C325485F93789DA97DE8622E">
    <w:name w:val="D1A06211C325485F93789DA97DE8622E"/>
    <w:rsid w:val="003B38E8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FADEDD3D87F7497681BB5CACA2EE80CA">
    <w:name w:val="FADEDD3D87F7497681BB5CACA2EE80CA"/>
    <w:rsid w:val="003B38E8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04D03F92922A432383341D85F55E8680">
    <w:name w:val="04D03F92922A432383341D85F55E8680"/>
    <w:rsid w:val="003B38E8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46CBB232680A45F5920B596E190B21AF">
    <w:name w:val="46CBB232680A45F5920B596E190B21AF"/>
    <w:rsid w:val="003B38E8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5A55EAB0A3264D8A80C83C8221406B61">
    <w:name w:val="5A55EAB0A3264D8A80C83C8221406B61"/>
    <w:rsid w:val="003B38E8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EEE53904F4144FCA8F342AC994950AC2">
    <w:name w:val="EEE53904F4144FCA8F342AC994950AC2"/>
    <w:rsid w:val="003B38E8"/>
    <w:pPr>
      <w:spacing w:after="0" w:line="240" w:lineRule="atLeast"/>
    </w:pPr>
    <w:rPr>
      <w:rFonts w:eastAsiaTheme="minorHAnsi"/>
      <w:sz w:val="18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SAQ">
      <a:dk1>
        <a:sysClr val="windowText" lastClr="000000"/>
      </a:dk1>
      <a:lt1>
        <a:sysClr val="window" lastClr="FFFFFF"/>
      </a:lt1>
      <a:dk2>
        <a:srgbClr val="595959"/>
      </a:dk2>
      <a:lt2>
        <a:srgbClr val="EC1C24"/>
      </a:lt2>
      <a:accent1>
        <a:srgbClr val="BEBEBE"/>
      </a:accent1>
      <a:accent2>
        <a:srgbClr val="4F81B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789423-A724-42C5-811F-3199F62B8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VORLAGENBAUER.ch</Company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Zertifizierung Immobilienvermarktende SAQ</dc:title>
  <dc:creator>SAQ Swiss Association for Quality</dc:creator>
  <cp:lastModifiedBy>Rina Pitari</cp:lastModifiedBy>
  <cp:revision>2</cp:revision>
  <cp:lastPrinted>2018-04-16T07:21:00Z</cp:lastPrinted>
  <dcterms:created xsi:type="dcterms:W3CDTF">2024-04-02T15:14:00Z</dcterms:created>
  <dcterms:modified xsi:type="dcterms:W3CDTF">2024-04-02T15:14:00Z</dcterms:modified>
</cp:coreProperties>
</file>